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ED51" w14:textId="5D76185C" w:rsidR="004878D1" w:rsidRPr="00923F80" w:rsidRDefault="00BB5CDA" w:rsidP="00923F80">
      <w:pPr>
        <w:spacing w:line="360" w:lineRule="auto"/>
        <w:rPr>
          <w:rFonts w:ascii="Georgia" w:hAnsi="Georgia"/>
          <w:sz w:val="22"/>
          <w:szCs w:val="22"/>
        </w:rPr>
      </w:pPr>
      <w:r>
        <w:rPr>
          <w:rFonts w:ascii="Georgia" w:hAnsi="Georgia"/>
          <w:noProof/>
          <w:sz w:val="22"/>
          <w:szCs w:val="22"/>
        </w:rPr>
        <w:drawing>
          <wp:anchor distT="0" distB="0" distL="114300" distR="114300" simplePos="0" relativeHeight="251658240" behindDoc="0" locked="0" layoutInCell="1" allowOverlap="1" wp14:anchorId="1691727E" wp14:editId="2A267B00">
            <wp:simplePos x="0" y="0"/>
            <wp:positionH relativeFrom="column">
              <wp:posOffset>549019</wp:posOffset>
            </wp:positionH>
            <wp:positionV relativeFrom="paragraph">
              <wp:posOffset>-412913</wp:posOffset>
            </wp:positionV>
            <wp:extent cx="4340482" cy="2170241"/>
            <wp:effectExtent l="0" t="0" r="3175" b="1905"/>
            <wp:wrapNone/>
            <wp:docPr id="133599883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998837" name="Afbeelding 1335998837"/>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0482" cy="2170241"/>
                    </a:xfrm>
                    <a:prstGeom prst="rect">
                      <a:avLst/>
                    </a:prstGeom>
                  </pic:spPr>
                </pic:pic>
              </a:graphicData>
            </a:graphic>
            <wp14:sizeRelH relativeFrom="page">
              <wp14:pctWidth>0</wp14:pctWidth>
            </wp14:sizeRelH>
            <wp14:sizeRelV relativeFrom="page">
              <wp14:pctHeight>0</wp14:pctHeight>
            </wp14:sizeRelV>
          </wp:anchor>
        </w:drawing>
      </w:r>
    </w:p>
    <w:p w14:paraId="059A7364" w14:textId="77777777" w:rsidR="004878D1" w:rsidRPr="00923F80" w:rsidRDefault="004878D1" w:rsidP="00923F80">
      <w:pPr>
        <w:spacing w:line="360" w:lineRule="auto"/>
        <w:rPr>
          <w:rFonts w:ascii="Georgia" w:hAnsi="Georgia"/>
          <w:sz w:val="22"/>
          <w:szCs w:val="22"/>
        </w:rPr>
      </w:pPr>
    </w:p>
    <w:p w14:paraId="491AD41D" w14:textId="77777777" w:rsidR="004878D1" w:rsidRPr="00923F80" w:rsidRDefault="004878D1" w:rsidP="00923F80">
      <w:pPr>
        <w:spacing w:line="360" w:lineRule="auto"/>
        <w:rPr>
          <w:rFonts w:ascii="Georgia" w:hAnsi="Georgia"/>
          <w:sz w:val="22"/>
          <w:szCs w:val="22"/>
        </w:rPr>
      </w:pPr>
    </w:p>
    <w:p w14:paraId="6130A1DA" w14:textId="77777777" w:rsidR="004878D1" w:rsidRPr="00923F80" w:rsidRDefault="004878D1" w:rsidP="00923F80">
      <w:pPr>
        <w:spacing w:line="360" w:lineRule="auto"/>
        <w:rPr>
          <w:rFonts w:ascii="Georgia" w:hAnsi="Georgia"/>
          <w:sz w:val="22"/>
          <w:szCs w:val="22"/>
        </w:rPr>
      </w:pPr>
    </w:p>
    <w:p w14:paraId="15D331BB" w14:textId="77777777" w:rsidR="004878D1" w:rsidRPr="00923F80" w:rsidRDefault="004878D1" w:rsidP="00923F80">
      <w:pPr>
        <w:spacing w:line="360" w:lineRule="auto"/>
        <w:rPr>
          <w:rFonts w:ascii="Georgia" w:hAnsi="Georgia"/>
          <w:sz w:val="22"/>
          <w:szCs w:val="22"/>
        </w:rPr>
      </w:pPr>
    </w:p>
    <w:p w14:paraId="23F15E13" w14:textId="77777777" w:rsidR="004878D1" w:rsidRPr="00923F80" w:rsidRDefault="004878D1" w:rsidP="00923F80">
      <w:pPr>
        <w:spacing w:line="360" w:lineRule="auto"/>
        <w:rPr>
          <w:rFonts w:ascii="Georgia" w:hAnsi="Georgia"/>
          <w:sz w:val="22"/>
          <w:szCs w:val="22"/>
        </w:rPr>
      </w:pPr>
    </w:p>
    <w:p w14:paraId="527EAB31" w14:textId="77777777" w:rsidR="004878D1" w:rsidRPr="00923F80" w:rsidRDefault="004878D1" w:rsidP="00923F80">
      <w:pPr>
        <w:spacing w:line="360" w:lineRule="auto"/>
        <w:rPr>
          <w:rFonts w:ascii="Georgia" w:hAnsi="Georgia"/>
          <w:sz w:val="22"/>
          <w:szCs w:val="22"/>
        </w:rPr>
      </w:pPr>
    </w:p>
    <w:p w14:paraId="7A091839" w14:textId="77777777" w:rsidR="004878D1" w:rsidRPr="00923F80" w:rsidRDefault="004878D1" w:rsidP="00923F80">
      <w:pPr>
        <w:spacing w:line="360" w:lineRule="auto"/>
        <w:rPr>
          <w:rFonts w:ascii="Georgia" w:hAnsi="Georgia"/>
          <w:sz w:val="22"/>
          <w:szCs w:val="22"/>
        </w:rPr>
      </w:pPr>
    </w:p>
    <w:p w14:paraId="4A682786" w14:textId="77777777" w:rsidR="00923F80" w:rsidRDefault="00923F80" w:rsidP="00923F80">
      <w:pPr>
        <w:spacing w:line="360" w:lineRule="auto"/>
        <w:rPr>
          <w:rFonts w:ascii="Georgia" w:hAnsi="Georgia"/>
          <w:i/>
          <w:iCs/>
          <w:sz w:val="22"/>
          <w:szCs w:val="22"/>
        </w:rPr>
      </w:pPr>
    </w:p>
    <w:p w14:paraId="4F5A1177" w14:textId="270B8BD1" w:rsidR="00C510F2" w:rsidRPr="00696D9D" w:rsidRDefault="004878D1" w:rsidP="00923F80">
      <w:pPr>
        <w:spacing w:line="360" w:lineRule="auto"/>
        <w:rPr>
          <w:rFonts w:ascii="Georgia" w:hAnsi="Georgia"/>
          <w:sz w:val="23"/>
          <w:szCs w:val="23"/>
        </w:rPr>
      </w:pPr>
      <w:r w:rsidRPr="00696D9D">
        <w:rPr>
          <w:rFonts w:ascii="Georgia" w:hAnsi="Georgia"/>
          <w:sz w:val="23"/>
          <w:szCs w:val="23"/>
        </w:rPr>
        <w:t>Beste schoolleider</w:t>
      </w:r>
      <w:r w:rsidR="001604DC">
        <w:rPr>
          <w:rFonts w:ascii="Georgia" w:hAnsi="Georgia"/>
          <w:sz w:val="23"/>
          <w:szCs w:val="23"/>
        </w:rPr>
        <w:t>, leerkracht</w:t>
      </w:r>
      <w:r w:rsidR="00696D9D" w:rsidRPr="00696D9D">
        <w:rPr>
          <w:rFonts w:ascii="Georgia" w:hAnsi="Georgia"/>
          <w:sz w:val="23"/>
          <w:szCs w:val="23"/>
        </w:rPr>
        <w:t xml:space="preserve"> of leescoördinator</w:t>
      </w:r>
      <w:r w:rsidRPr="00696D9D">
        <w:rPr>
          <w:rFonts w:ascii="Georgia" w:hAnsi="Georgia"/>
          <w:sz w:val="23"/>
          <w:szCs w:val="23"/>
        </w:rPr>
        <w:t xml:space="preserve">, </w:t>
      </w:r>
    </w:p>
    <w:p w14:paraId="35486CBC" w14:textId="368036F9" w:rsidR="004878D1" w:rsidRPr="00696D9D" w:rsidRDefault="004878D1" w:rsidP="00923F80">
      <w:pPr>
        <w:spacing w:line="360" w:lineRule="auto"/>
        <w:rPr>
          <w:rFonts w:ascii="Georgia" w:hAnsi="Georgia"/>
          <w:sz w:val="23"/>
          <w:szCs w:val="23"/>
        </w:rPr>
      </w:pPr>
    </w:p>
    <w:p w14:paraId="52DECBBA" w14:textId="47686EB0" w:rsidR="004878D1" w:rsidRPr="00696D9D" w:rsidRDefault="001C6374" w:rsidP="00923F80">
      <w:pPr>
        <w:spacing w:line="360" w:lineRule="auto"/>
        <w:rPr>
          <w:rStyle w:val="jsgrdq"/>
          <w:rFonts w:ascii="Georgia" w:hAnsi="Georgia"/>
          <w:sz w:val="23"/>
          <w:szCs w:val="23"/>
        </w:rPr>
      </w:pPr>
      <w:r w:rsidRPr="00696D9D">
        <w:rPr>
          <w:rFonts w:ascii="Georgia" w:hAnsi="Georgia"/>
          <w:sz w:val="23"/>
          <w:szCs w:val="23"/>
        </w:rPr>
        <w:t>D</w:t>
      </w:r>
      <w:r w:rsidR="004878D1" w:rsidRPr="00696D9D">
        <w:rPr>
          <w:rFonts w:ascii="Georgia" w:hAnsi="Georgia"/>
          <w:sz w:val="23"/>
          <w:szCs w:val="23"/>
        </w:rPr>
        <w:t>e titel</w:t>
      </w:r>
      <w:r w:rsidR="00BB5CDA" w:rsidRPr="00696D9D">
        <w:rPr>
          <w:rFonts w:ascii="Georgia" w:hAnsi="Georgia"/>
          <w:sz w:val="23"/>
          <w:szCs w:val="23"/>
        </w:rPr>
        <w:t>s</w:t>
      </w:r>
      <w:r w:rsidR="004878D1" w:rsidRPr="00696D9D">
        <w:rPr>
          <w:rFonts w:ascii="Georgia" w:hAnsi="Georgia"/>
          <w:sz w:val="23"/>
          <w:szCs w:val="23"/>
        </w:rPr>
        <w:t xml:space="preserve"> van Geef een </w:t>
      </w:r>
      <w:r w:rsidR="00BB5CDA" w:rsidRPr="00696D9D">
        <w:rPr>
          <w:rFonts w:ascii="Georgia" w:hAnsi="Georgia"/>
          <w:sz w:val="23"/>
          <w:szCs w:val="23"/>
        </w:rPr>
        <w:t xml:space="preserve">(prenten)boek </w:t>
      </w:r>
      <w:r w:rsidR="004878D1" w:rsidRPr="00696D9D">
        <w:rPr>
          <w:rFonts w:ascii="Georgia" w:hAnsi="Georgia"/>
          <w:sz w:val="23"/>
          <w:szCs w:val="23"/>
        </w:rPr>
        <w:t>cadeau 202</w:t>
      </w:r>
      <w:r w:rsidR="00BB5CDA" w:rsidRPr="00696D9D">
        <w:rPr>
          <w:rFonts w:ascii="Georgia" w:hAnsi="Georgia"/>
          <w:sz w:val="23"/>
          <w:szCs w:val="23"/>
        </w:rPr>
        <w:t>4</w:t>
      </w:r>
      <w:r w:rsidR="004878D1" w:rsidRPr="00696D9D">
        <w:rPr>
          <w:rFonts w:ascii="Georgia" w:hAnsi="Georgia"/>
          <w:sz w:val="23"/>
          <w:szCs w:val="23"/>
        </w:rPr>
        <w:t xml:space="preserve"> </w:t>
      </w:r>
      <w:r w:rsidR="00BB5CDA" w:rsidRPr="00696D9D">
        <w:rPr>
          <w:rFonts w:ascii="Georgia" w:hAnsi="Georgia"/>
          <w:sz w:val="23"/>
          <w:szCs w:val="23"/>
        </w:rPr>
        <w:t>zijn</w:t>
      </w:r>
      <w:r w:rsidR="004878D1" w:rsidRPr="00696D9D">
        <w:rPr>
          <w:rFonts w:ascii="Georgia" w:hAnsi="Georgia"/>
          <w:sz w:val="23"/>
          <w:szCs w:val="23"/>
        </w:rPr>
        <w:t xml:space="preserve"> bekend! </w:t>
      </w:r>
      <w:r w:rsidR="00BB5CDA" w:rsidRPr="00696D9D">
        <w:rPr>
          <w:rFonts w:ascii="Georgia" w:hAnsi="Georgia"/>
          <w:sz w:val="23"/>
          <w:szCs w:val="23"/>
        </w:rPr>
        <w:t xml:space="preserve">Het zijn </w:t>
      </w:r>
      <w:r w:rsidR="00BB5CDA" w:rsidRPr="00696D9D">
        <w:rPr>
          <w:rFonts w:ascii="Georgia" w:hAnsi="Georgia"/>
          <w:i/>
          <w:iCs/>
          <w:sz w:val="23"/>
          <w:szCs w:val="23"/>
        </w:rPr>
        <w:t>Mees Kees – Een pittig klasje</w:t>
      </w:r>
      <w:r w:rsidR="00BB5CDA" w:rsidRPr="00696D9D">
        <w:rPr>
          <w:rFonts w:ascii="Georgia" w:hAnsi="Georgia"/>
          <w:sz w:val="23"/>
          <w:szCs w:val="23"/>
        </w:rPr>
        <w:t xml:space="preserve">, van Mirjam </w:t>
      </w:r>
      <w:proofErr w:type="spellStart"/>
      <w:r w:rsidR="00BB5CDA" w:rsidRPr="00696D9D">
        <w:rPr>
          <w:rFonts w:ascii="Georgia" w:hAnsi="Georgia"/>
          <w:sz w:val="23"/>
          <w:szCs w:val="23"/>
        </w:rPr>
        <w:t>Oldenhave</w:t>
      </w:r>
      <w:proofErr w:type="spellEnd"/>
      <w:r w:rsidR="00BB5CDA" w:rsidRPr="00696D9D">
        <w:rPr>
          <w:rFonts w:ascii="Georgia" w:hAnsi="Georgia"/>
          <w:sz w:val="23"/>
          <w:szCs w:val="23"/>
        </w:rPr>
        <w:t xml:space="preserve">. En </w:t>
      </w:r>
      <w:r w:rsidR="00BB5CDA" w:rsidRPr="00696D9D">
        <w:rPr>
          <w:rFonts w:ascii="Georgia" w:hAnsi="Georgia"/>
          <w:i/>
          <w:iCs/>
          <w:sz w:val="23"/>
          <w:szCs w:val="23"/>
        </w:rPr>
        <w:t>Kom uit die kraan!!</w:t>
      </w:r>
      <w:r w:rsidR="00BB5CDA" w:rsidRPr="00696D9D">
        <w:rPr>
          <w:rFonts w:ascii="Georgia" w:hAnsi="Georgia"/>
          <w:sz w:val="23"/>
          <w:szCs w:val="23"/>
        </w:rPr>
        <w:t xml:space="preserve"> van Tjibbe Veldkamp &amp; Alice Hoogstad. </w:t>
      </w:r>
      <w:r w:rsidR="004878D1" w:rsidRPr="00696D9D">
        <w:rPr>
          <w:rFonts w:ascii="Georgia" w:hAnsi="Georgia"/>
          <w:sz w:val="23"/>
          <w:szCs w:val="23"/>
        </w:rPr>
        <w:t>D</w:t>
      </w:r>
      <w:r w:rsidR="00BB5CDA" w:rsidRPr="00696D9D">
        <w:rPr>
          <w:rFonts w:ascii="Georgia" w:hAnsi="Georgia"/>
          <w:sz w:val="23"/>
          <w:szCs w:val="23"/>
        </w:rPr>
        <w:t>eze</w:t>
      </w:r>
      <w:r w:rsidR="004878D1" w:rsidRPr="00696D9D">
        <w:rPr>
          <w:rFonts w:ascii="Georgia" w:hAnsi="Georgia"/>
          <w:sz w:val="23"/>
          <w:szCs w:val="23"/>
        </w:rPr>
        <w:t xml:space="preserve"> boek</w:t>
      </w:r>
      <w:r w:rsidR="00BB5CDA" w:rsidRPr="00696D9D">
        <w:rPr>
          <w:rFonts w:ascii="Georgia" w:hAnsi="Georgia"/>
          <w:sz w:val="23"/>
          <w:szCs w:val="23"/>
        </w:rPr>
        <w:t>en</w:t>
      </w:r>
      <w:r w:rsidR="004878D1" w:rsidRPr="00696D9D">
        <w:rPr>
          <w:rFonts w:ascii="Georgia" w:hAnsi="Georgia"/>
          <w:sz w:val="23"/>
          <w:szCs w:val="23"/>
        </w:rPr>
        <w:t xml:space="preserve"> </w:t>
      </w:r>
      <w:r w:rsidR="00BB5CDA" w:rsidRPr="00696D9D">
        <w:rPr>
          <w:rFonts w:ascii="Georgia" w:hAnsi="Georgia"/>
          <w:sz w:val="23"/>
          <w:szCs w:val="23"/>
        </w:rPr>
        <w:t>zijn</w:t>
      </w:r>
      <w:r w:rsidR="004878D1" w:rsidRPr="00696D9D">
        <w:rPr>
          <w:rFonts w:ascii="Georgia" w:hAnsi="Georgia"/>
          <w:sz w:val="23"/>
          <w:szCs w:val="23"/>
        </w:rPr>
        <w:t xml:space="preserve"> </w:t>
      </w:r>
      <w:r w:rsidR="00BB5CDA" w:rsidRPr="00696D9D">
        <w:rPr>
          <w:rFonts w:ascii="Georgia" w:hAnsi="Georgia"/>
          <w:sz w:val="23"/>
          <w:szCs w:val="23"/>
        </w:rPr>
        <w:t xml:space="preserve">respectievelijk </w:t>
      </w:r>
      <w:r w:rsidR="004878D1" w:rsidRPr="00696D9D">
        <w:rPr>
          <w:rFonts w:ascii="Georgia" w:hAnsi="Georgia"/>
          <w:sz w:val="23"/>
          <w:szCs w:val="23"/>
        </w:rPr>
        <w:t xml:space="preserve">vanaf </w:t>
      </w:r>
      <w:r w:rsidR="00BB5CDA" w:rsidRPr="00696D9D">
        <w:rPr>
          <w:rFonts w:ascii="Georgia" w:hAnsi="Georgia"/>
          <w:sz w:val="23"/>
          <w:szCs w:val="23"/>
        </w:rPr>
        <w:t>2</w:t>
      </w:r>
      <w:r w:rsidR="004878D1" w:rsidRPr="00696D9D">
        <w:rPr>
          <w:rFonts w:ascii="Georgia" w:hAnsi="Georgia"/>
          <w:sz w:val="23"/>
          <w:szCs w:val="23"/>
        </w:rPr>
        <w:t xml:space="preserve"> februari</w:t>
      </w:r>
      <w:r w:rsidR="00BB5CDA" w:rsidRPr="00696D9D">
        <w:rPr>
          <w:rFonts w:ascii="Georgia" w:hAnsi="Georgia"/>
          <w:sz w:val="23"/>
          <w:szCs w:val="23"/>
        </w:rPr>
        <w:t xml:space="preserve"> en 17 mei</w:t>
      </w:r>
      <w:r w:rsidR="004878D1" w:rsidRPr="00696D9D">
        <w:rPr>
          <w:rFonts w:ascii="Georgia" w:hAnsi="Georgia"/>
          <w:sz w:val="23"/>
          <w:szCs w:val="23"/>
        </w:rPr>
        <w:t xml:space="preserve"> </w:t>
      </w:r>
      <w:r w:rsidR="00451484">
        <w:rPr>
          <w:rFonts w:ascii="Georgia" w:hAnsi="Georgia"/>
          <w:sz w:val="23"/>
          <w:szCs w:val="23"/>
        </w:rPr>
        <w:t xml:space="preserve">bij ons </w:t>
      </w:r>
      <w:r w:rsidR="004878D1" w:rsidRPr="00696D9D">
        <w:rPr>
          <w:rFonts w:ascii="Georgia" w:hAnsi="Georgia"/>
          <w:sz w:val="23"/>
          <w:szCs w:val="23"/>
        </w:rPr>
        <w:t>verkrijgbaar</w:t>
      </w:r>
      <w:r w:rsidR="001608CF" w:rsidRPr="00696D9D">
        <w:rPr>
          <w:rFonts w:ascii="Georgia" w:hAnsi="Georgia"/>
          <w:sz w:val="23"/>
          <w:szCs w:val="23"/>
        </w:rPr>
        <w:t xml:space="preserve"> </w:t>
      </w:r>
      <w:r w:rsidR="004878D1" w:rsidRPr="00696D9D">
        <w:rPr>
          <w:rFonts w:ascii="Georgia" w:hAnsi="Georgia"/>
          <w:sz w:val="23"/>
          <w:szCs w:val="23"/>
        </w:rPr>
        <w:t xml:space="preserve">voor maar </w:t>
      </w:r>
      <w:r w:rsidR="004878D1" w:rsidRPr="00696D9D">
        <w:rPr>
          <w:rFonts w:ascii="Georgia" w:hAnsi="Georgia"/>
          <w:b/>
          <w:bCs/>
          <w:sz w:val="23"/>
          <w:szCs w:val="23"/>
        </w:rPr>
        <w:t>€2,99</w:t>
      </w:r>
      <w:r w:rsidR="00696D9D" w:rsidRPr="00696D9D">
        <w:rPr>
          <w:rFonts w:ascii="Georgia" w:hAnsi="Georgia"/>
          <w:b/>
          <w:bCs/>
          <w:sz w:val="23"/>
          <w:szCs w:val="23"/>
        </w:rPr>
        <w:t xml:space="preserve">. </w:t>
      </w:r>
      <w:r w:rsidR="00696D9D" w:rsidRPr="00696D9D">
        <w:rPr>
          <w:rFonts w:ascii="Georgia" w:hAnsi="Georgia"/>
          <w:sz w:val="23"/>
          <w:szCs w:val="23"/>
        </w:rPr>
        <w:t xml:space="preserve">Bestel op tijd, want op = op. </w:t>
      </w:r>
    </w:p>
    <w:p w14:paraId="7CF57B86" w14:textId="05BFCA9B" w:rsidR="004878D1" w:rsidRDefault="004878D1" w:rsidP="00923F80">
      <w:pPr>
        <w:spacing w:line="360" w:lineRule="auto"/>
        <w:rPr>
          <w:rFonts w:ascii="Georgia" w:hAnsi="Georgia"/>
          <w:b/>
          <w:bCs/>
          <w:sz w:val="21"/>
          <w:szCs w:val="21"/>
        </w:rPr>
      </w:pPr>
    </w:p>
    <w:p w14:paraId="3FF008E0" w14:textId="77777777" w:rsidR="001608CF" w:rsidRPr="00923F80" w:rsidRDefault="001608CF" w:rsidP="001608CF">
      <w:pPr>
        <w:spacing w:line="360" w:lineRule="auto"/>
        <w:rPr>
          <w:rFonts w:ascii="Georgia" w:hAnsi="Georgia"/>
          <w:b/>
          <w:bCs/>
          <w:sz w:val="21"/>
          <w:szCs w:val="21"/>
        </w:rPr>
      </w:pPr>
      <w:r w:rsidRPr="00923F80">
        <w:rPr>
          <w:rStyle w:val="jsgrdq"/>
          <w:rFonts w:ascii="Georgia" w:hAnsi="Georgia"/>
          <w:b/>
          <w:bCs/>
          <w:color w:val="000000"/>
          <w:spacing w:val="-1"/>
          <w:sz w:val="21"/>
          <w:szCs w:val="21"/>
        </w:rPr>
        <w:t xml:space="preserve">Ieder kind een boek! </w:t>
      </w:r>
    </w:p>
    <w:p w14:paraId="46B59A5F" w14:textId="574FCBF2" w:rsidR="001608CF" w:rsidRDefault="001608CF" w:rsidP="00923F80">
      <w:pPr>
        <w:spacing w:line="360" w:lineRule="auto"/>
        <w:rPr>
          <w:rStyle w:val="jsgrdq"/>
          <w:rFonts w:ascii="Georgia" w:hAnsi="Georgia"/>
          <w:color w:val="000000"/>
          <w:spacing w:val="-1"/>
          <w:sz w:val="21"/>
          <w:szCs w:val="21"/>
        </w:rPr>
      </w:pPr>
      <w:r w:rsidRPr="00923F80">
        <w:rPr>
          <w:rFonts w:ascii="Georgia" w:hAnsi="Georgia"/>
          <w:sz w:val="21"/>
          <w:szCs w:val="21"/>
        </w:rPr>
        <w:t xml:space="preserve">Goede kinderboeken voor een kleine prijs, zodat ieder kind in Nederland opgroeit met een eigen boekenplank vol prachtige boeken; dat is het doel van Geef een </w:t>
      </w:r>
      <w:r w:rsidR="00696D9D">
        <w:rPr>
          <w:rFonts w:ascii="Georgia" w:hAnsi="Georgia"/>
          <w:sz w:val="21"/>
          <w:szCs w:val="21"/>
        </w:rPr>
        <w:t>(prenten)</w:t>
      </w:r>
      <w:r w:rsidRPr="00923F80">
        <w:rPr>
          <w:rFonts w:ascii="Georgia" w:hAnsi="Georgia"/>
          <w:sz w:val="21"/>
          <w:szCs w:val="21"/>
        </w:rPr>
        <w:t>boek cadeau. Geeft u mee</w:t>
      </w:r>
      <w:r>
        <w:rPr>
          <w:rFonts w:ascii="Georgia" w:hAnsi="Georgia"/>
          <w:sz w:val="21"/>
          <w:szCs w:val="21"/>
        </w:rPr>
        <w:t xml:space="preserve"> aan uw leerlingen</w:t>
      </w:r>
      <w:r w:rsidRPr="00923F80">
        <w:rPr>
          <w:rFonts w:ascii="Georgia" w:hAnsi="Georgia"/>
          <w:sz w:val="21"/>
          <w:szCs w:val="21"/>
        </w:rPr>
        <w:t xml:space="preserve">? </w:t>
      </w:r>
      <w:r>
        <w:rPr>
          <w:rFonts w:ascii="Georgia" w:hAnsi="Georgia"/>
          <w:i/>
          <w:iCs/>
          <w:sz w:val="21"/>
          <w:szCs w:val="21"/>
        </w:rPr>
        <w:t xml:space="preserve">Mees Kees – Een pittig klasje </w:t>
      </w:r>
      <w:r w:rsidRPr="00923F80">
        <w:rPr>
          <w:rFonts w:ascii="Georgia" w:hAnsi="Georgia"/>
          <w:sz w:val="21"/>
          <w:szCs w:val="21"/>
        </w:rPr>
        <w:t xml:space="preserve">is </w:t>
      </w:r>
      <w:r w:rsidRPr="00923F80">
        <w:rPr>
          <w:rStyle w:val="jsgrdq"/>
          <w:rFonts w:ascii="Georgia" w:hAnsi="Georgia"/>
          <w:color w:val="000000"/>
          <w:spacing w:val="-1"/>
          <w:sz w:val="21"/>
          <w:szCs w:val="21"/>
        </w:rPr>
        <w:t>een ideale titel voor kinderen in groep 5</w:t>
      </w:r>
      <w:r>
        <w:rPr>
          <w:rStyle w:val="jsgrdq"/>
          <w:rFonts w:ascii="Georgia" w:hAnsi="Georgia"/>
          <w:color w:val="000000"/>
          <w:spacing w:val="-1"/>
          <w:sz w:val="21"/>
          <w:szCs w:val="21"/>
        </w:rPr>
        <w:t xml:space="preserve"> en 6</w:t>
      </w:r>
      <w:r w:rsidRPr="00923F80">
        <w:rPr>
          <w:rStyle w:val="jsgrdq"/>
          <w:rFonts w:ascii="Georgia" w:hAnsi="Georgia"/>
          <w:color w:val="000000"/>
          <w:spacing w:val="-1"/>
          <w:sz w:val="21"/>
          <w:szCs w:val="21"/>
        </w:rPr>
        <w:t xml:space="preserve">. </w:t>
      </w:r>
      <w:r w:rsidRPr="00BB5CDA">
        <w:rPr>
          <w:rStyle w:val="jsgrdq"/>
          <w:rFonts w:ascii="Georgia" w:hAnsi="Georgia"/>
          <w:i/>
          <w:iCs/>
          <w:color w:val="000000"/>
          <w:spacing w:val="-1"/>
          <w:sz w:val="21"/>
          <w:szCs w:val="21"/>
        </w:rPr>
        <w:t>Kom uit die kraan!!</w:t>
      </w:r>
      <w:r>
        <w:rPr>
          <w:rStyle w:val="jsgrdq"/>
          <w:rFonts w:ascii="Georgia" w:hAnsi="Georgia"/>
          <w:color w:val="000000"/>
          <w:spacing w:val="-1"/>
          <w:sz w:val="21"/>
          <w:szCs w:val="21"/>
        </w:rPr>
        <w:t xml:space="preserve"> is heerlijk voor kinderen in groep 1, 2 en 3</w:t>
      </w:r>
      <w:r w:rsidR="00696D9D">
        <w:rPr>
          <w:rStyle w:val="jsgrdq"/>
          <w:rFonts w:ascii="Georgia" w:hAnsi="Georgia"/>
          <w:color w:val="000000"/>
          <w:spacing w:val="-1"/>
          <w:sz w:val="21"/>
          <w:szCs w:val="21"/>
        </w:rPr>
        <w:t>.</w:t>
      </w:r>
      <w:r>
        <w:rPr>
          <w:rStyle w:val="jsgrdq"/>
          <w:rFonts w:ascii="Georgia" w:hAnsi="Georgia"/>
          <w:color w:val="000000"/>
          <w:spacing w:val="-1"/>
          <w:sz w:val="21"/>
          <w:szCs w:val="21"/>
        </w:rPr>
        <w:t xml:space="preserve"> </w:t>
      </w:r>
      <w:r w:rsidRPr="00923F80">
        <w:rPr>
          <w:rStyle w:val="jsgrdq"/>
          <w:rFonts w:ascii="Georgia" w:hAnsi="Georgia"/>
          <w:color w:val="000000"/>
          <w:spacing w:val="-1"/>
          <w:sz w:val="21"/>
          <w:szCs w:val="21"/>
        </w:rPr>
        <w:t>Om samen te lezen</w:t>
      </w:r>
      <w:r>
        <w:rPr>
          <w:rStyle w:val="jsgrdq"/>
          <w:rFonts w:ascii="Georgia" w:hAnsi="Georgia"/>
          <w:color w:val="000000"/>
          <w:spacing w:val="-1"/>
          <w:sz w:val="21"/>
          <w:szCs w:val="21"/>
        </w:rPr>
        <w:t>, voor te lezen</w:t>
      </w:r>
      <w:r w:rsidR="00696D9D">
        <w:rPr>
          <w:rStyle w:val="jsgrdq"/>
          <w:rFonts w:ascii="Georgia" w:hAnsi="Georgia"/>
          <w:color w:val="000000"/>
          <w:spacing w:val="-1"/>
          <w:sz w:val="21"/>
          <w:szCs w:val="21"/>
        </w:rPr>
        <w:t xml:space="preserve"> o</w:t>
      </w:r>
      <w:r w:rsidRPr="00923F80">
        <w:rPr>
          <w:rStyle w:val="jsgrdq"/>
          <w:rFonts w:ascii="Georgia" w:hAnsi="Georgia"/>
          <w:color w:val="000000"/>
          <w:spacing w:val="-1"/>
          <w:sz w:val="21"/>
          <w:szCs w:val="21"/>
        </w:rPr>
        <w:t xml:space="preserve">f om cadeau te geven. Bij de rapportuitreiking bijvoorbeeld, of als leesstimulering in de vakantie, of gewoon zomaar, omdat u leesplezier belangrijk vindt. </w:t>
      </w:r>
    </w:p>
    <w:p w14:paraId="1F344C60" w14:textId="77777777" w:rsidR="001608CF" w:rsidRDefault="001608CF" w:rsidP="00923F80">
      <w:pPr>
        <w:spacing w:line="360" w:lineRule="auto"/>
        <w:rPr>
          <w:rStyle w:val="jsgrdq"/>
          <w:rFonts w:ascii="Georgia" w:hAnsi="Georgia"/>
          <w:color w:val="000000"/>
          <w:spacing w:val="-1"/>
          <w:sz w:val="21"/>
          <w:szCs w:val="21"/>
        </w:rPr>
      </w:pPr>
    </w:p>
    <w:p w14:paraId="4AC28876" w14:textId="4831B463" w:rsidR="001608CF" w:rsidRPr="001608CF" w:rsidRDefault="001608CF" w:rsidP="00923F80">
      <w:pPr>
        <w:spacing w:line="360" w:lineRule="auto"/>
        <w:rPr>
          <w:rFonts w:ascii="Georgia" w:hAnsi="Georgia"/>
          <w:b/>
          <w:bCs/>
          <w:sz w:val="21"/>
          <w:szCs w:val="21"/>
        </w:rPr>
      </w:pPr>
      <w:r w:rsidRPr="001608CF">
        <w:rPr>
          <w:rStyle w:val="jsgrdq"/>
          <w:rFonts w:ascii="Georgia" w:hAnsi="Georgia"/>
          <w:b/>
          <w:bCs/>
          <w:color w:val="000000"/>
          <w:spacing w:val="-1"/>
          <w:sz w:val="21"/>
          <w:szCs w:val="21"/>
        </w:rPr>
        <w:t xml:space="preserve">Bestel </w:t>
      </w:r>
      <w:r>
        <w:rPr>
          <w:rStyle w:val="jsgrdq"/>
          <w:rFonts w:ascii="Georgia" w:hAnsi="Georgia"/>
          <w:b/>
          <w:bCs/>
          <w:color w:val="000000"/>
          <w:spacing w:val="-1"/>
          <w:sz w:val="21"/>
          <w:szCs w:val="21"/>
        </w:rPr>
        <w:t>v</w:t>
      </w:r>
      <w:r w:rsidR="00696D9D">
        <w:rPr>
          <w:rStyle w:val="jsgrdq"/>
          <w:rFonts w:ascii="Georgia" w:hAnsi="Georgia"/>
          <w:b/>
          <w:bCs/>
          <w:color w:val="000000"/>
          <w:spacing w:val="-1"/>
          <w:sz w:val="21"/>
          <w:szCs w:val="21"/>
        </w:rPr>
        <w:t>óó</w:t>
      </w:r>
      <w:r>
        <w:rPr>
          <w:rStyle w:val="jsgrdq"/>
          <w:rFonts w:ascii="Georgia" w:hAnsi="Georgia"/>
          <w:b/>
          <w:bCs/>
          <w:color w:val="000000"/>
          <w:spacing w:val="-1"/>
          <w:sz w:val="21"/>
          <w:szCs w:val="21"/>
        </w:rPr>
        <w:t>r 15 november</w:t>
      </w:r>
    </w:p>
    <w:p w14:paraId="59B5F9D9" w14:textId="650A0907" w:rsidR="001608CF" w:rsidRPr="001608CF" w:rsidRDefault="001608CF" w:rsidP="00923F80">
      <w:pPr>
        <w:spacing w:line="360" w:lineRule="auto"/>
        <w:rPr>
          <w:rFonts w:ascii="Georgia" w:hAnsi="Georgia"/>
          <w:sz w:val="21"/>
          <w:szCs w:val="21"/>
        </w:rPr>
      </w:pPr>
      <w:r>
        <w:rPr>
          <w:rFonts w:ascii="Georgia" w:hAnsi="Georgia"/>
          <w:sz w:val="21"/>
          <w:szCs w:val="21"/>
        </w:rPr>
        <w:t xml:space="preserve">De oplage van deze voordelige boeken is beperkt. Geef daarom uw bestelling van </w:t>
      </w:r>
      <w:r w:rsidRPr="001608CF">
        <w:rPr>
          <w:rFonts w:ascii="Georgia" w:hAnsi="Georgia"/>
          <w:i/>
          <w:iCs/>
          <w:sz w:val="21"/>
          <w:szCs w:val="21"/>
        </w:rPr>
        <w:t>Mees Kees</w:t>
      </w:r>
      <w:r>
        <w:rPr>
          <w:rFonts w:ascii="Georgia" w:hAnsi="Georgia"/>
          <w:i/>
          <w:iCs/>
          <w:sz w:val="21"/>
          <w:szCs w:val="21"/>
        </w:rPr>
        <w:t xml:space="preserve"> – een pittig klasje</w:t>
      </w:r>
      <w:r>
        <w:rPr>
          <w:rFonts w:ascii="Georgia" w:hAnsi="Georgia"/>
          <w:sz w:val="21"/>
          <w:szCs w:val="21"/>
        </w:rPr>
        <w:t xml:space="preserve"> voor 15 november telefonisch of per mail </w:t>
      </w:r>
      <w:r w:rsidR="00F861E1">
        <w:rPr>
          <w:rFonts w:ascii="Georgia" w:hAnsi="Georgia"/>
          <w:sz w:val="21"/>
          <w:szCs w:val="21"/>
        </w:rPr>
        <w:t>aan ons door</w:t>
      </w:r>
      <w:r>
        <w:rPr>
          <w:rFonts w:ascii="Georgia" w:hAnsi="Georgia"/>
          <w:sz w:val="21"/>
          <w:szCs w:val="21"/>
        </w:rPr>
        <w:t xml:space="preserve">. </w:t>
      </w:r>
      <w:r w:rsidR="00F861E1">
        <w:rPr>
          <w:rFonts w:ascii="Georgia" w:hAnsi="Georgia"/>
          <w:sz w:val="21"/>
          <w:szCs w:val="21"/>
        </w:rPr>
        <w:t>W</w:t>
      </w:r>
      <w:r>
        <w:rPr>
          <w:rFonts w:ascii="Georgia" w:hAnsi="Georgia"/>
          <w:sz w:val="21"/>
          <w:szCs w:val="21"/>
        </w:rPr>
        <w:t xml:space="preserve">ij kunnen er dan rekening mee houden met de inkoop. </w:t>
      </w:r>
    </w:p>
    <w:p w14:paraId="56EC2DEE" w14:textId="77777777" w:rsidR="001608CF" w:rsidRPr="00923F80" w:rsidRDefault="001608CF" w:rsidP="00923F80">
      <w:pPr>
        <w:spacing w:line="360" w:lineRule="auto"/>
        <w:rPr>
          <w:rFonts w:ascii="Georgia" w:hAnsi="Georgia"/>
          <w:b/>
          <w:bCs/>
          <w:sz w:val="21"/>
          <w:szCs w:val="21"/>
        </w:rPr>
      </w:pPr>
    </w:p>
    <w:p w14:paraId="29CC4E5D" w14:textId="583F8EA1" w:rsidR="004878D1" w:rsidRPr="00923F80" w:rsidRDefault="004878D1" w:rsidP="00923F80">
      <w:pPr>
        <w:spacing w:line="360" w:lineRule="auto"/>
        <w:rPr>
          <w:rFonts w:ascii="Georgia" w:hAnsi="Georgia"/>
          <w:b/>
          <w:bCs/>
          <w:sz w:val="21"/>
          <w:szCs w:val="21"/>
        </w:rPr>
      </w:pPr>
      <w:r w:rsidRPr="00923F80">
        <w:rPr>
          <w:rFonts w:ascii="Georgia" w:hAnsi="Georgia"/>
          <w:b/>
          <w:bCs/>
          <w:sz w:val="21"/>
          <w:szCs w:val="21"/>
        </w:rPr>
        <w:t xml:space="preserve">Over </w:t>
      </w:r>
      <w:r w:rsidR="00BB5CDA">
        <w:rPr>
          <w:rFonts w:ascii="Georgia" w:hAnsi="Georgia"/>
          <w:b/>
          <w:bCs/>
          <w:sz w:val="21"/>
          <w:szCs w:val="21"/>
        </w:rPr>
        <w:t>Mees Kees – Een pittig klasje</w:t>
      </w:r>
    </w:p>
    <w:p w14:paraId="1ACC4993" w14:textId="61C13841" w:rsidR="004878D1" w:rsidRDefault="00BB5CDA" w:rsidP="00923F80">
      <w:pPr>
        <w:spacing w:line="360" w:lineRule="auto"/>
        <w:rPr>
          <w:rStyle w:val="jsgrdq"/>
          <w:rFonts w:ascii="Georgia" w:hAnsi="Georgia"/>
          <w:color w:val="000000"/>
          <w:spacing w:val="-1"/>
          <w:sz w:val="21"/>
          <w:szCs w:val="21"/>
        </w:rPr>
      </w:pPr>
      <w:r>
        <w:rPr>
          <w:rStyle w:val="jsgrdq"/>
          <w:rFonts w:ascii="Georgia" w:hAnsi="Georgia"/>
          <w:color w:val="000000"/>
          <w:spacing w:val="-1"/>
          <w:sz w:val="21"/>
          <w:szCs w:val="21"/>
        </w:rPr>
        <w:t>Een ode aan de leerkracht! Wie wil er nu niet bij Meester Kees in de klas zitten? Zowel leerlingen als leerkrachten</w:t>
      </w:r>
      <w:r w:rsidR="009F5F98">
        <w:rPr>
          <w:rStyle w:val="jsgrdq"/>
          <w:rFonts w:ascii="Georgia" w:hAnsi="Georgia"/>
          <w:color w:val="000000"/>
          <w:spacing w:val="-1"/>
          <w:sz w:val="21"/>
          <w:szCs w:val="21"/>
        </w:rPr>
        <w:t xml:space="preserve"> (</w:t>
      </w:r>
      <w:r>
        <w:rPr>
          <w:rStyle w:val="jsgrdq"/>
          <w:rFonts w:ascii="Georgia" w:hAnsi="Georgia"/>
          <w:color w:val="000000"/>
          <w:spacing w:val="-1"/>
          <w:sz w:val="21"/>
          <w:szCs w:val="21"/>
        </w:rPr>
        <w:t>en natuurlijk stagiairs</w:t>
      </w:r>
      <w:r w:rsidR="009F5F98">
        <w:rPr>
          <w:rStyle w:val="jsgrdq"/>
          <w:rFonts w:ascii="Georgia" w:hAnsi="Georgia"/>
          <w:color w:val="000000"/>
          <w:spacing w:val="-1"/>
          <w:sz w:val="21"/>
          <w:szCs w:val="21"/>
        </w:rPr>
        <w:t>)</w:t>
      </w:r>
      <w:r>
        <w:rPr>
          <w:rStyle w:val="jsgrdq"/>
          <w:rFonts w:ascii="Georgia" w:hAnsi="Georgia"/>
          <w:color w:val="000000"/>
          <w:spacing w:val="-1"/>
          <w:sz w:val="21"/>
          <w:szCs w:val="21"/>
        </w:rPr>
        <w:t xml:space="preserve"> kunnen zich met dit </w:t>
      </w:r>
      <w:r w:rsidR="009F5F98">
        <w:rPr>
          <w:rStyle w:val="jsgrdq"/>
          <w:rFonts w:ascii="Georgia" w:hAnsi="Georgia"/>
          <w:color w:val="000000"/>
          <w:spacing w:val="-1"/>
          <w:sz w:val="21"/>
          <w:szCs w:val="21"/>
        </w:rPr>
        <w:t>grappige</w:t>
      </w:r>
      <w:r>
        <w:rPr>
          <w:rStyle w:val="jsgrdq"/>
          <w:rFonts w:ascii="Georgia" w:hAnsi="Georgia"/>
          <w:color w:val="000000"/>
          <w:spacing w:val="-1"/>
          <w:sz w:val="21"/>
          <w:szCs w:val="21"/>
        </w:rPr>
        <w:t xml:space="preserve"> en hartverwarmende verhaal identificeren. Mees Kees heeft nog geen diploma, maar hij doet het nu al uit-</w:t>
      </w:r>
      <w:proofErr w:type="spellStart"/>
      <w:r>
        <w:rPr>
          <w:rStyle w:val="jsgrdq"/>
          <w:rFonts w:ascii="Georgia" w:hAnsi="Georgia"/>
          <w:color w:val="000000"/>
          <w:spacing w:val="-1"/>
          <w:sz w:val="21"/>
          <w:szCs w:val="21"/>
        </w:rPr>
        <w:t>ste</w:t>
      </w:r>
      <w:proofErr w:type="spellEnd"/>
      <w:r>
        <w:rPr>
          <w:rStyle w:val="jsgrdq"/>
          <w:rFonts w:ascii="Georgia" w:hAnsi="Georgia"/>
          <w:color w:val="000000"/>
          <w:spacing w:val="-1"/>
          <w:sz w:val="21"/>
          <w:szCs w:val="21"/>
        </w:rPr>
        <w:t>-</w:t>
      </w:r>
      <w:proofErr w:type="spellStart"/>
      <w:r>
        <w:rPr>
          <w:rStyle w:val="jsgrdq"/>
          <w:rFonts w:ascii="Georgia" w:hAnsi="Georgia"/>
          <w:color w:val="000000"/>
          <w:spacing w:val="-1"/>
          <w:sz w:val="21"/>
          <w:szCs w:val="21"/>
        </w:rPr>
        <w:t>kend</w:t>
      </w:r>
      <w:proofErr w:type="spellEnd"/>
      <w:r>
        <w:rPr>
          <w:rStyle w:val="jsgrdq"/>
          <w:rFonts w:ascii="Georgia" w:hAnsi="Georgia"/>
          <w:color w:val="000000"/>
          <w:spacing w:val="-1"/>
          <w:sz w:val="21"/>
          <w:szCs w:val="21"/>
        </w:rPr>
        <w:t xml:space="preserve">! </w:t>
      </w:r>
    </w:p>
    <w:p w14:paraId="50185EBC" w14:textId="77777777" w:rsidR="00BB5CDA" w:rsidRDefault="00BB5CDA" w:rsidP="00923F80">
      <w:pPr>
        <w:spacing w:line="360" w:lineRule="auto"/>
        <w:rPr>
          <w:rStyle w:val="jsgrdq"/>
          <w:rFonts w:ascii="Georgia" w:hAnsi="Georgia"/>
          <w:color w:val="000000"/>
          <w:spacing w:val="-1"/>
          <w:sz w:val="21"/>
          <w:szCs w:val="21"/>
        </w:rPr>
      </w:pPr>
    </w:p>
    <w:p w14:paraId="13DD9B73" w14:textId="20BFCB2F" w:rsidR="00BB5CDA" w:rsidRPr="00BB5CDA" w:rsidRDefault="00BB5CDA" w:rsidP="00923F80">
      <w:pPr>
        <w:spacing w:line="360" w:lineRule="auto"/>
        <w:rPr>
          <w:rStyle w:val="jsgrdq"/>
          <w:rFonts w:ascii="Georgia" w:hAnsi="Georgia"/>
          <w:b/>
          <w:bCs/>
          <w:sz w:val="21"/>
          <w:szCs w:val="21"/>
        </w:rPr>
      </w:pPr>
      <w:r w:rsidRPr="00BB5CDA">
        <w:rPr>
          <w:rStyle w:val="jsgrdq"/>
          <w:rFonts w:ascii="Georgia" w:hAnsi="Georgia"/>
          <w:b/>
          <w:bCs/>
          <w:color w:val="000000"/>
          <w:spacing w:val="-1"/>
          <w:sz w:val="21"/>
          <w:szCs w:val="21"/>
        </w:rPr>
        <w:t xml:space="preserve">Over Kom uit die kraan!! </w:t>
      </w:r>
    </w:p>
    <w:p w14:paraId="1B11348B" w14:textId="40635E18" w:rsidR="004878D1" w:rsidRPr="001608CF" w:rsidRDefault="00BB5CDA" w:rsidP="00923F80">
      <w:pPr>
        <w:spacing w:line="360" w:lineRule="auto"/>
        <w:rPr>
          <w:rFonts w:ascii="Georgia" w:hAnsi="Georgia"/>
          <w:color w:val="000000"/>
          <w:spacing w:val="-1"/>
          <w:sz w:val="21"/>
          <w:szCs w:val="21"/>
        </w:rPr>
      </w:pPr>
      <w:r w:rsidRPr="00BB5CDA">
        <w:rPr>
          <w:rStyle w:val="jsgrdq"/>
          <w:rFonts w:ascii="Georgia" w:hAnsi="Georgia"/>
          <w:color w:val="000000"/>
          <w:spacing w:val="-1"/>
          <w:sz w:val="21"/>
          <w:szCs w:val="21"/>
        </w:rPr>
        <w:t>Kinderen mogen niet op de bouw komen, dat weet Bart best. Op een dag kruipt hij toch onder het hek door en bestuurt de wals, de cementwagen en de hijskraan. Waarom </w:t>
      </w:r>
      <w:r w:rsidRPr="00BB5CDA">
        <w:rPr>
          <w:rStyle w:val="jsgrdq"/>
          <w:rFonts w:ascii="Georgia" w:hAnsi="Georgia"/>
          <w:i/>
          <w:iCs/>
          <w:color w:val="000000"/>
          <w:spacing w:val="-1"/>
          <w:sz w:val="21"/>
          <w:szCs w:val="21"/>
        </w:rPr>
        <w:t>doet</w:t>
      </w:r>
      <w:r w:rsidRPr="00BB5CDA">
        <w:rPr>
          <w:rStyle w:val="jsgrdq"/>
          <w:rFonts w:ascii="Georgia" w:hAnsi="Georgia"/>
          <w:color w:val="000000"/>
          <w:spacing w:val="-1"/>
          <w:sz w:val="21"/>
          <w:szCs w:val="21"/>
        </w:rPr>
        <w:t> hij dat?</w:t>
      </w:r>
      <w:r w:rsidRPr="00BB5CDA">
        <w:rPr>
          <w:rStyle w:val="jsgrdq"/>
          <w:rFonts w:ascii="Georgia" w:hAnsi="Georgia"/>
          <w:color w:val="000000"/>
          <w:spacing w:val="-1"/>
          <w:sz w:val="21"/>
          <w:szCs w:val="21"/>
        </w:rPr>
        <w:br/>
      </w:r>
      <w:r w:rsidRPr="00BB5CDA">
        <w:rPr>
          <w:rStyle w:val="jsgrdq"/>
          <w:rFonts w:ascii="Georgia" w:hAnsi="Georgia"/>
          <w:color w:val="000000"/>
          <w:spacing w:val="-1"/>
          <w:sz w:val="21"/>
          <w:szCs w:val="21"/>
        </w:rPr>
        <w:lastRenderedPageBreak/>
        <w:t>Een stoer en humoristisch prentenboek dat je keer op keer kunt lezen, en waar je steeds weer iets nieuws in ontdekt</w:t>
      </w:r>
      <w:r w:rsidR="009F5F98">
        <w:rPr>
          <w:rStyle w:val="jsgrdq"/>
          <w:rFonts w:ascii="Georgia" w:hAnsi="Georgia"/>
          <w:color w:val="000000"/>
          <w:spacing w:val="-1"/>
          <w:sz w:val="21"/>
          <w:szCs w:val="21"/>
        </w:rPr>
        <w:t xml:space="preserve">. </w:t>
      </w:r>
    </w:p>
    <w:p w14:paraId="6A7E9122" w14:textId="77777777" w:rsidR="009F5F98" w:rsidRPr="00923F80" w:rsidRDefault="009F5F98" w:rsidP="00923F80">
      <w:pPr>
        <w:spacing w:line="360" w:lineRule="auto"/>
        <w:rPr>
          <w:rFonts w:ascii="Georgia" w:hAnsi="Georgia"/>
          <w:b/>
          <w:bCs/>
          <w:sz w:val="21"/>
          <w:szCs w:val="21"/>
        </w:rPr>
      </w:pPr>
    </w:p>
    <w:p w14:paraId="6FEEA530" w14:textId="219C1D62" w:rsidR="004878D1" w:rsidRPr="00923F80" w:rsidRDefault="004878D1" w:rsidP="00923F80">
      <w:pPr>
        <w:spacing w:line="360" w:lineRule="auto"/>
        <w:rPr>
          <w:rFonts w:ascii="Georgia" w:hAnsi="Georgia"/>
          <w:sz w:val="21"/>
          <w:szCs w:val="21"/>
        </w:rPr>
      </w:pPr>
      <w:r w:rsidRPr="00923F80">
        <w:rPr>
          <w:rFonts w:ascii="Georgia" w:hAnsi="Georgia"/>
          <w:b/>
          <w:bCs/>
          <w:sz w:val="21"/>
          <w:szCs w:val="21"/>
        </w:rPr>
        <w:t>Alle feiten op een rijtje</w:t>
      </w:r>
      <w:r w:rsidRPr="00923F80">
        <w:rPr>
          <w:rFonts w:ascii="Georgia" w:hAnsi="Georgia"/>
          <w:sz w:val="21"/>
          <w:szCs w:val="21"/>
        </w:rPr>
        <w:t xml:space="preserve"> </w:t>
      </w:r>
    </w:p>
    <w:p w14:paraId="6B74C097" w14:textId="1A8A20EE" w:rsidR="004878D1" w:rsidRPr="001604DC" w:rsidRDefault="00BB5CDA" w:rsidP="00923F80">
      <w:pPr>
        <w:pStyle w:val="Lijstalinea"/>
        <w:numPr>
          <w:ilvl w:val="0"/>
          <w:numId w:val="4"/>
        </w:numPr>
        <w:spacing w:line="360" w:lineRule="auto"/>
        <w:rPr>
          <w:rFonts w:ascii="Georgia" w:hAnsi="Georgia"/>
          <w:b/>
          <w:bCs/>
          <w:sz w:val="21"/>
          <w:szCs w:val="21"/>
        </w:rPr>
      </w:pPr>
      <w:r w:rsidRPr="00BB5CDA">
        <w:rPr>
          <w:rFonts w:ascii="Georgia" w:hAnsi="Georgia"/>
          <w:i/>
          <w:iCs/>
          <w:sz w:val="21"/>
          <w:szCs w:val="21"/>
        </w:rPr>
        <w:t xml:space="preserve">Mees Kees- Een pittig klasje </w:t>
      </w:r>
      <w:r w:rsidR="004878D1" w:rsidRPr="00BB5CDA">
        <w:rPr>
          <w:rFonts w:ascii="Georgia" w:hAnsi="Georgia"/>
          <w:sz w:val="21"/>
          <w:szCs w:val="21"/>
        </w:rPr>
        <w:t xml:space="preserve">is vanaf </w:t>
      </w:r>
      <w:r w:rsidRPr="00BB5CDA">
        <w:rPr>
          <w:rFonts w:ascii="Georgia" w:hAnsi="Georgia"/>
          <w:sz w:val="21"/>
          <w:szCs w:val="21"/>
        </w:rPr>
        <w:t>2</w:t>
      </w:r>
      <w:r w:rsidR="004878D1" w:rsidRPr="00BB5CDA">
        <w:rPr>
          <w:rFonts w:ascii="Georgia" w:hAnsi="Georgia"/>
          <w:sz w:val="21"/>
          <w:szCs w:val="21"/>
        </w:rPr>
        <w:t xml:space="preserve"> februari 202</w:t>
      </w:r>
      <w:r w:rsidRPr="00BB5CDA">
        <w:rPr>
          <w:rFonts w:ascii="Georgia" w:hAnsi="Georgia"/>
          <w:sz w:val="21"/>
          <w:szCs w:val="21"/>
        </w:rPr>
        <w:t>4</w:t>
      </w:r>
      <w:r w:rsidR="004878D1" w:rsidRPr="00BB5CDA">
        <w:rPr>
          <w:rFonts w:ascii="Georgia" w:hAnsi="Georgia"/>
          <w:sz w:val="21"/>
          <w:szCs w:val="21"/>
        </w:rPr>
        <w:t xml:space="preserve"> </w:t>
      </w:r>
      <w:r w:rsidR="001608CF">
        <w:rPr>
          <w:rFonts w:ascii="Georgia" w:hAnsi="Georgia"/>
          <w:sz w:val="21"/>
          <w:szCs w:val="21"/>
        </w:rPr>
        <w:t xml:space="preserve">bij </w:t>
      </w:r>
      <w:r w:rsidR="00451484">
        <w:rPr>
          <w:rFonts w:ascii="Georgia" w:hAnsi="Georgia"/>
          <w:sz w:val="21"/>
          <w:szCs w:val="21"/>
        </w:rPr>
        <w:t>ons</w:t>
      </w:r>
      <w:r w:rsidR="004878D1" w:rsidRPr="00BB5CDA">
        <w:rPr>
          <w:rFonts w:ascii="Georgia" w:hAnsi="Georgia"/>
          <w:sz w:val="21"/>
          <w:szCs w:val="21"/>
        </w:rPr>
        <w:t xml:space="preserve"> verkrijgbaar voor maar €2,99 per boek. Een doos met 3</w:t>
      </w:r>
      <w:r w:rsidRPr="00BB5CDA">
        <w:rPr>
          <w:rFonts w:ascii="Georgia" w:hAnsi="Georgia"/>
          <w:sz w:val="21"/>
          <w:szCs w:val="21"/>
        </w:rPr>
        <w:t>2</w:t>
      </w:r>
      <w:r w:rsidR="004878D1" w:rsidRPr="00BB5CDA">
        <w:rPr>
          <w:rFonts w:ascii="Georgia" w:hAnsi="Georgia"/>
          <w:sz w:val="21"/>
          <w:szCs w:val="21"/>
        </w:rPr>
        <w:t xml:space="preserve"> exemplaren kost </w:t>
      </w:r>
      <w:r w:rsidRPr="00BB5CDA">
        <w:rPr>
          <w:rFonts w:ascii="Georgia" w:hAnsi="Georgia"/>
          <w:sz w:val="21"/>
          <w:szCs w:val="21"/>
        </w:rPr>
        <w:t>€95,68</w:t>
      </w:r>
      <w:r w:rsidR="004878D1" w:rsidRPr="00BB5CDA">
        <w:rPr>
          <w:rFonts w:ascii="Georgia" w:hAnsi="Georgia"/>
          <w:sz w:val="21"/>
          <w:szCs w:val="21"/>
        </w:rPr>
        <w:t xml:space="preserve">. Voor </w:t>
      </w:r>
      <w:r w:rsidRPr="00BB5CDA">
        <w:rPr>
          <w:rFonts w:ascii="Georgia" w:hAnsi="Georgia"/>
          <w:sz w:val="21"/>
          <w:szCs w:val="21"/>
        </w:rPr>
        <w:t>minder</w:t>
      </w:r>
      <w:r w:rsidR="004878D1" w:rsidRPr="00BB5CDA">
        <w:rPr>
          <w:rFonts w:ascii="Georgia" w:hAnsi="Georgia"/>
          <w:sz w:val="21"/>
          <w:szCs w:val="21"/>
        </w:rPr>
        <w:t xml:space="preserve"> dan €</w:t>
      </w:r>
      <w:r w:rsidRPr="00BB5CDA">
        <w:rPr>
          <w:rFonts w:ascii="Georgia" w:hAnsi="Georgia"/>
          <w:sz w:val="21"/>
          <w:szCs w:val="21"/>
        </w:rPr>
        <w:t>100</w:t>
      </w:r>
      <w:r w:rsidR="004878D1" w:rsidRPr="00BB5CDA">
        <w:rPr>
          <w:rFonts w:ascii="Georgia" w:hAnsi="Georgia"/>
          <w:sz w:val="21"/>
          <w:szCs w:val="21"/>
        </w:rPr>
        <w:t xml:space="preserve">,- heeft iedere leerling uit de klas dus een eigen boek! </w:t>
      </w:r>
      <w:r w:rsidR="00696D9D" w:rsidRPr="001604DC">
        <w:rPr>
          <w:rFonts w:ascii="Georgia" w:hAnsi="Georgia"/>
          <w:b/>
          <w:bCs/>
          <w:sz w:val="21"/>
          <w:szCs w:val="21"/>
        </w:rPr>
        <w:t xml:space="preserve">Bestel Mees Kees voor 15 november </w:t>
      </w:r>
    </w:p>
    <w:p w14:paraId="7909BBCA" w14:textId="457859AF" w:rsidR="00BB5CDA" w:rsidRPr="00BB5CDA" w:rsidRDefault="00BB5CDA" w:rsidP="00BB5CDA">
      <w:pPr>
        <w:pStyle w:val="Lijstalinea"/>
        <w:numPr>
          <w:ilvl w:val="0"/>
          <w:numId w:val="4"/>
        </w:numPr>
        <w:spacing w:line="360" w:lineRule="auto"/>
        <w:rPr>
          <w:rFonts w:ascii="Georgia" w:hAnsi="Georgia"/>
          <w:sz w:val="21"/>
          <w:szCs w:val="21"/>
        </w:rPr>
      </w:pPr>
      <w:r w:rsidRPr="00BB5CDA">
        <w:rPr>
          <w:rFonts w:ascii="Georgia" w:hAnsi="Georgia"/>
          <w:i/>
          <w:iCs/>
          <w:sz w:val="21"/>
          <w:szCs w:val="21"/>
        </w:rPr>
        <w:t>Kom uit die kraan!!</w:t>
      </w:r>
      <w:r w:rsidRPr="00BB5CDA">
        <w:rPr>
          <w:rFonts w:ascii="Georgia" w:hAnsi="Georgia"/>
          <w:sz w:val="21"/>
          <w:szCs w:val="21"/>
        </w:rPr>
        <w:t xml:space="preserve"> is vanaf 17 mei </w:t>
      </w:r>
      <w:r w:rsidR="00696D9D">
        <w:rPr>
          <w:rFonts w:ascii="Georgia" w:hAnsi="Georgia"/>
          <w:sz w:val="21"/>
          <w:szCs w:val="21"/>
        </w:rPr>
        <w:t xml:space="preserve">2024 </w:t>
      </w:r>
      <w:r w:rsidRPr="00BB5CDA">
        <w:rPr>
          <w:rFonts w:ascii="Georgia" w:hAnsi="Georgia"/>
          <w:sz w:val="21"/>
          <w:szCs w:val="21"/>
        </w:rPr>
        <w:t>bij</w:t>
      </w:r>
      <w:r w:rsidR="001608CF">
        <w:rPr>
          <w:rFonts w:ascii="Georgia" w:hAnsi="Georgia"/>
          <w:sz w:val="21"/>
          <w:szCs w:val="21"/>
        </w:rPr>
        <w:t xml:space="preserve"> </w:t>
      </w:r>
      <w:r w:rsidR="00451484">
        <w:rPr>
          <w:rFonts w:ascii="Georgia" w:hAnsi="Georgia"/>
          <w:sz w:val="21"/>
          <w:szCs w:val="21"/>
        </w:rPr>
        <w:t xml:space="preserve">ons </w:t>
      </w:r>
      <w:r w:rsidRPr="00BB5CDA">
        <w:rPr>
          <w:rFonts w:ascii="Georgia" w:hAnsi="Georgia"/>
          <w:sz w:val="21"/>
          <w:szCs w:val="21"/>
        </w:rPr>
        <w:t xml:space="preserve">te koop voor €2,99 per boek, maar </w:t>
      </w:r>
      <w:r w:rsidR="001608CF">
        <w:rPr>
          <w:rFonts w:ascii="Georgia" w:hAnsi="Georgia"/>
          <w:sz w:val="21"/>
          <w:szCs w:val="21"/>
        </w:rPr>
        <w:t xml:space="preserve">bestel ook deze titel tijdig </w:t>
      </w:r>
      <w:r w:rsidR="001604DC">
        <w:rPr>
          <w:rFonts w:ascii="Georgia" w:hAnsi="Georgia"/>
          <w:sz w:val="21"/>
          <w:szCs w:val="21"/>
        </w:rPr>
        <w:t>op tijd</w:t>
      </w:r>
      <w:r w:rsidR="001608CF">
        <w:rPr>
          <w:rFonts w:ascii="Georgia" w:hAnsi="Georgia"/>
          <w:sz w:val="21"/>
          <w:szCs w:val="21"/>
        </w:rPr>
        <w:t>.</w:t>
      </w:r>
      <w:r w:rsidRPr="00BB5CDA">
        <w:rPr>
          <w:rFonts w:ascii="Georgia" w:hAnsi="Georgia"/>
          <w:sz w:val="21"/>
          <w:szCs w:val="21"/>
        </w:rPr>
        <w:t xml:space="preserve"> </w:t>
      </w:r>
      <w:r>
        <w:rPr>
          <w:rFonts w:ascii="Georgia" w:hAnsi="Georgia"/>
          <w:sz w:val="21"/>
          <w:szCs w:val="21"/>
        </w:rPr>
        <w:t>Een doos bevat 24 exemplaren en kost €71,76</w:t>
      </w:r>
      <w:r w:rsidR="00696D9D">
        <w:rPr>
          <w:rFonts w:ascii="Georgia" w:hAnsi="Georgia"/>
          <w:sz w:val="21"/>
          <w:szCs w:val="21"/>
        </w:rPr>
        <w:t xml:space="preserve">. U heeft tot 1 maart de tijd om uw bestelling </w:t>
      </w:r>
      <w:r w:rsidR="001604DC">
        <w:rPr>
          <w:rFonts w:ascii="Georgia" w:hAnsi="Georgia"/>
          <w:sz w:val="21"/>
          <w:szCs w:val="21"/>
        </w:rPr>
        <w:t xml:space="preserve">aan ons door te geven. </w:t>
      </w:r>
      <w:r w:rsidR="00696D9D">
        <w:rPr>
          <w:rFonts w:ascii="Georgia" w:hAnsi="Georgia"/>
          <w:sz w:val="21"/>
          <w:szCs w:val="21"/>
        </w:rPr>
        <w:t xml:space="preserve"> </w:t>
      </w:r>
    </w:p>
    <w:p w14:paraId="0B53B452" w14:textId="77777777" w:rsidR="00923F80" w:rsidRDefault="00923F80" w:rsidP="00923F80">
      <w:pPr>
        <w:spacing w:line="360" w:lineRule="auto"/>
        <w:rPr>
          <w:rFonts w:ascii="Georgia" w:hAnsi="Georgia"/>
          <w:sz w:val="21"/>
          <w:szCs w:val="21"/>
        </w:rPr>
      </w:pPr>
    </w:p>
    <w:p w14:paraId="55EAAB6B" w14:textId="3A856FE5" w:rsidR="004878D1" w:rsidRPr="001608CF" w:rsidRDefault="001608CF" w:rsidP="00923F80">
      <w:pPr>
        <w:spacing w:line="360" w:lineRule="auto"/>
        <w:rPr>
          <w:rFonts w:ascii="Georgia" w:hAnsi="Georgia"/>
          <w:b/>
          <w:bCs/>
          <w:sz w:val="21"/>
          <w:szCs w:val="21"/>
        </w:rPr>
      </w:pPr>
      <w:r w:rsidRPr="001608CF">
        <w:rPr>
          <w:rFonts w:ascii="Georgia" w:hAnsi="Georgia"/>
          <w:b/>
          <w:bCs/>
          <w:sz w:val="21"/>
          <w:szCs w:val="21"/>
        </w:rPr>
        <w:t xml:space="preserve">Meer informatie? </w:t>
      </w:r>
    </w:p>
    <w:p w14:paraId="3FDA06A4" w14:textId="12676FC4" w:rsidR="001608CF" w:rsidRPr="00923F80" w:rsidRDefault="001608CF" w:rsidP="00923F80">
      <w:pPr>
        <w:spacing w:line="360" w:lineRule="auto"/>
        <w:rPr>
          <w:rFonts w:ascii="Georgia" w:hAnsi="Georgia"/>
          <w:sz w:val="21"/>
          <w:szCs w:val="21"/>
        </w:rPr>
      </w:pPr>
      <w:r>
        <w:rPr>
          <w:rFonts w:ascii="Georgia" w:hAnsi="Georgia"/>
          <w:sz w:val="21"/>
          <w:szCs w:val="21"/>
        </w:rPr>
        <w:t>Mail uw vraag naar:</w:t>
      </w:r>
    </w:p>
    <w:p w14:paraId="67631F3E" w14:textId="77777777" w:rsidR="004878D1" w:rsidRPr="00923F80" w:rsidRDefault="004878D1" w:rsidP="00923F80">
      <w:pPr>
        <w:spacing w:line="360" w:lineRule="auto"/>
        <w:rPr>
          <w:rFonts w:ascii="Georgia" w:hAnsi="Georgia"/>
          <w:sz w:val="21"/>
          <w:szCs w:val="21"/>
        </w:rPr>
      </w:pPr>
    </w:p>
    <w:p w14:paraId="2388A7F4" w14:textId="1025C4D9" w:rsidR="004878D1" w:rsidRDefault="001608CF" w:rsidP="00923F80">
      <w:pPr>
        <w:spacing w:line="360" w:lineRule="auto"/>
        <w:rPr>
          <w:rFonts w:ascii="Georgia" w:hAnsi="Georgia"/>
          <w:sz w:val="21"/>
          <w:szCs w:val="21"/>
        </w:rPr>
      </w:pPr>
      <w:r>
        <w:rPr>
          <w:rFonts w:ascii="Georgia" w:hAnsi="Georgia"/>
          <w:sz w:val="21"/>
          <w:szCs w:val="21"/>
        </w:rPr>
        <w:t xml:space="preserve">Met vriendelijke groet, </w:t>
      </w:r>
    </w:p>
    <w:p w14:paraId="3CE1195E" w14:textId="5D272922" w:rsidR="001608CF" w:rsidRPr="00923F80" w:rsidRDefault="001608CF" w:rsidP="00923F80">
      <w:pPr>
        <w:spacing w:line="360" w:lineRule="auto"/>
        <w:rPr>
          <w:rFonts w:ascii="Georgia" w:hAnsi="Georgia"/>
          <w:b/>
          <w:bCs/>
          <w:color w:val="7030A0"/>
          <w:sz w:val="21"/>
          <w:szCs w:val="21"/>
        </w:rPr>
      </w:pPr>
    </w:p>
    <w:sectPr w:rsidR="001608CF" w:rsidRPr="00923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7889"/>
    <w:multiLevelType w:val="hybridMultilevel"/>
    <w:tmpl w:val="E16682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59C65A4A"/>
    <w:multiLevelType w:val="hybridMultilevel"/>
    <w:tmpl w:val="469AC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5C02A6"/>
    <w:multiLevelType w:val="hybridMultilevel"/>
    <w:tmpl w:val="AFC22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766126"/>
    <w:multiLevelType w:val="hybridMultilevel"/>
    <w:tmpl w:val="F44CB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2201982">
    <w:abstractNumId w:val="2"/>
  </w:num>
  <w:num w:numId="2" w16cid:durableId="244533958">
    <w:abstractNumId w:val="1"/>
  </w:num>
  <w:num w:numId="3" w16cid:durableId="767238793">
    <w:abstractNumId w:val="0"/>
  </w:num>
  <w:num w:numId="4" w16cid:durableId="1874264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D1"/>
    <w:rsid w:val="001604DC"/>
    <w:rsid w:val="001608CF"/>
    <w:rsid w:val="001C6374"/>
    <w:rsid w:val="002D3433"/>
    <w:rsid w:val="00404CEB"/>
    <w:rsid w:val="00451484"/>
    <w:rsid w:val="004878D1"/>
    <w:rsid w:val="00696D9D"/>
    <w:rsid w:val="00923F80"/>
    <w:rsid w:val="009F5F98"/>
    <w:rsid w:val="00BB0918"/>
    <w:rsid w:val="00BB5CDA"/>
    <w:rsid w:val="00C510F2"/>
    <w:rsid w:val="00D57F8C"/>
    <w:rsid w:val="00F861E1"/>
    <w:rsid w:val="00FD7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D5D5"/>
  <w15:chartTrackingRefBased/>
  <w15:docId w15:val="{314603BE-EBD0-B648-A20B-45060BE4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CC2"/>
    <w:rPr>
      <w:rFonts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xlpa">
    <w:name w:val="_04xlpa"/>
    <w:basedOn w:val="Standaard"/>
    <w:rsid w:val="004878D1"/>
    <w:pPr>
      <w:spacing w:before="100" w:beforeAutospacing="1" w:after="100" w:afterAutospacing="1"/>
    </w:pPr>
    <w:rPr>
      <w:rFonts w:ascii="Times New Roman" w:hAnsi="Times New Roman"/>
    </w:rPr>
  </w:style>
  <w:style w:type="character" w:customStyle="1" w:styleId="jsgrdq">
    <w:name w:val="jsgrdq"/>
    <w:basedOn w:val="Standaardalinea-lettertype"/>
    <w:rsid w:val="004878D1"/>
  </w:style>
  <w:style w:type="paragraph" w:styleId="Lijstalinea">
    <w:name w:val="List Paragraph"/>
    <w:basedOn w:val="Standaard"/>
    <w:uiPriority w:val="34"/>
    <w:qFormat/>
    <w:rsid w:val="004878D1"/>
    <w:pPr>
      <w:ind w:left="720"/>
      <w:contextualSpacing/>
    </w:pPr>
  </w:style>
  <w:style w:type="character" w:styleId="Nadruk">
    <w:name w:val="Emphasis"/>
    <w:basedOn w:val="Standaardalinea-lettertype"/>
    <w:uiPriority w:val="20"/>
    <w:qFormat/>
    <w:rsid w:val="00BB5CDA"/>
    <w:rPr>
      <w:i/>
      <w:iCs/>
    </w:rPr>
  </w:style>
  <w:style w:type="character" w:styleId="Hyperlink">
    <w:name w:val="Hyperlink"/>
    <w:basedOn w:val="Standaardalinea-lettertype"/>
    <w:uiPriority w:val="99"/>
    <w:unhideWhenUsed/>
    <w:rsid w:val="001608CF"/>
    <w:rPr>
      <w:color w:val="0563C1" w:themeColor="hyperlink"/>
      <w:u w:val="single"/>
    </w:rPr>
  </w:style>
  <w:style w:type="character" w:styleId="Onopgelostemelding">
    <w:name w:val="Unresolved Mention"/>
    <w:basedOn w:val="Standaardalinea-lettertype"/>
    <w:uiPriority w:val="99"/>
    <w:semiHidden/>
    <w:unhideWhenUsed/>
    <w:rsid w:val="00160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Visser</dc:creator>
  <cp:keywords/>
  <dc:description/>
  <cp:lastModifiedBy>Roos Visser</cp:lastModifiedBy>
  <cp:revision>4</cp:revision>
  <dcterms:created xsi:type="dcterms:W3CDTF">2023-10-09T04:55:00Z</dcterms:created>
  <dcterms:modified xsi:type="dcterms:W3CDTF">2023-10-09T05:39:00Z</dcterms:modified>
</cp:coreProperties>
</file>