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ED51" w14:textId="3B3EEFE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  <w:r w:rsidRPr="00923F80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1DCE97" wp14:editId="386EF654">
            <wp:simplePos x="0" y="0"/>
            <wp:positionH relativeFrom="column">
              <wp:posOffset>-906145</wp:posOffset>
            </wp:positionH>
            <wp:positionV relativeFrom="paragraph">
              <wp:posOffset>-805511</wp:posOffset>
            </wp:positionV>
            <wp:extent cx="7630160" cy="3084830"/>
            <wp:effectExtent l="0" t="0" r="254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A7364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491AD41D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6130A1DA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15D331BB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23F15E13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527EAB31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507CE95A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1E29C176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7A091839" w14:textId="77777777" w:rsidR="004878D1" w:rsidRPr="00923F80" w:rsidRDefault="004878D1" w:rsidP="00923F80">
      <w:pPr>
        <w:spacing w:line="360" w:lineRule="auto"/>
        <w:rPr>
          <w:rFonts w:ascii="Georgia" w:hAnsi="Georgia"/>
          <w:sz w:val="22"/>
          <w:szCs w:val="22"/>
        </w:rPr>
      </w:pPr>
    </w:p>
    <w:p w14:paraId="4A682786" w14:textId="77777777" w:rsidR="00923F80" w:rsidRDefault="00923F80" w:rsidP="00923F80">
      <w:pPr>
        <w:spacing w:line="360" w:lineRule="auto"/>
        <w:rPr>
          <w:rFonts w:ascii="Georgia" w:hAnsi="Georgia"/>
          <w:i/>
          <w:iCs/>
          <w:sz w:val="22"/>
          <w:szCs w:val="22"/>
        </w:rPr>
      </w:pPr>
    </w:p>
    <w:p w14:paraId="4F5A1177" w14:textId="25731137" w:rsidR="00C510F2" w:rsidRPr="00923F80" w:rsidRDefault="004878D1" w:rsidP="00923F80">
      <w:pPr>
        <w:spacing w:line="360" w:lineRule="auto"/>
        <w:rPr>
          <w:rFonts w:ascii="Georgia" w:hAnsi="Georgia"/>
          <w:i/>
          <w:iCs/>
          <w:sz w:val="21"/>
          <w:szCs w:val="21"/>
        </w:rPr>
      </w:pPr>
      <w:r w:rsidRPr="00923F80">
        <w:rPr>
          <w:rFonts w:ascii="Georgia" w:hAnsi="Georgia"/>
          <w:i/>
          <w:iCs/>
          <w:sz w:val="21"/>
          <w:szCs w:val="21"/>
        </w:rPr>
        <w:t xml:space="preserve">Beste leerkracht, leescoördinator of schoolleider, </w:t>
      </w:r>
    </w:p>
    <w:p w14:paraId="35486CBC" w14:textId="368036F9" w:rsidR="004878D1" w:rsidRPr="00923F80" w:rsidRDefault="004878D1" w:rsidP="00923F80">
      <w:pPr>
        <w:spacing w:line="360" w:lineRule="auto"/>
        <w:rPr>
          <w:rFonts w:ascii="Georgia" w:hAnsi="Georgia"/>
          <w:i/>
          <w:iCs/>
          <w:sz w:val="21"/>
          <w:szCs w:val="21"/>
        </w:rPr>
      </w:pPr>
    </w:p>
    <w:p w14:paraId="52DECBBA" w14:textId="683B74B1" w:rsidR="004878D1" w:rsidRPr="00923F80" w:rsidRDefault="001C6374" w:rsidP="00923F80">
      <w:pPr>
        <w:spacing w:line="360" w:lineRule="auto"/>
        <w:rPr>
          <w:rStyle w:val="jsgrdq"/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D</w:t>
      </w:r>
      <w:r w:rsidR="004878D1" w:rsidRPr="00923F80">
        <w:rPr>
          <w:rFonts w:ascii="Georgia" w:hAnsi="Georgia"/>
          <w:i/>
          <w:iCs/>
          <w:sz w:val="21"/>
          <w:szCs w:val="21"/>
        </w:rPr>
        <w:t xml:space="preserve">e titel van Geef een boek cadeau 2023 is bekend! Het is </w:t>
      </w:r>
      <w:proofErr w:type="spellStart"/>
      <w:r w:rsidR="004878D1" w:rsidRPr="00923F80">
        <w:rPr>
          <w:rFonts w:ascii="Georgia" w:hAnsi="Georgia"/>
          <w:i/>
          <w:iCs/>
          <w:sz w:val="21"/>
          <w:szCs w:val="21"/>
        </w:rPr>
        <w:t>Dolfje</w:t>
      </w:r>
      <w:proofErr w:type="spellEnd"/>
      <w:r w:rsidR="004878D1" w:rsidRPr="00923F80">
        <w:rPr>
          <w:rFonts w:ascii="Georgia" w:hAnsi="Georgia"/>
          <w:i/>
          <w:iCs/>
          <w:sz w:val="21"/>
          <w:szCs w:val="21"/>
        </w:rPr>
        <w:t xml:space="preserve"> Weerwolfje van Paul van Loon. Dit boek is vanaf 10 februari verkrijgbaar voor maar €2,99.</w:t>
      </w:r>
    </w:p>
    <w:p w14:paraId="7CF57B86" w14:textId="05BFCA9B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</w:p>
    <w:p w14:paraId="29CC4E5D" w14:textId="0F709B45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923F80">
        <w:rPr>
          <w:rFonts w:ascii="Georgia" w:hAnsi="Georgia"/>
          <w:b/>
          <w:bCs/>
          <w:sz w:val="21"/>
          <w:szCs w:val="21"/>
        </w:rPr>
        <w:t>Over het boek</w:t>
      </w:r>
    </w:p>
    <w:p w14:paraId="1ACC4993" w14:textId="3F0C3876" w:rsidR="004878D1" w:rsidRPr="00923F80" w:rsidRDefault="004878D1" w:rsidP="00923F80">
      <w:pPr>
        <w:spacing w:line="360" w:lineRule="auto"/>
        <w:rPr>
          <w:rStyle w:val="jsgrdq"/>
          <w:rFonts w:ascii="Georgia" w:hAnsi="Georgia"/>
          <w:sz w:val="21"/>
          <w:szCs w:val="21"/>
        </w:rPr>
      </w:pP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We hoeven u vast niet uit te leggen wie </w:t>
      </w:r>
      <w:proofErr w:type="spellStart"/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>Dolfje</w:t>
      </w:r>
      <w:proofErr w:type="spellEnd"/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Weerwolfje is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. 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>De serie boeken over een jongetje dat met volle maan in een weerwolf verandert, begon in 1996 en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heeft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inmiddels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talloze kinderen in binnen- en buitenland aan het lezen gekregen. Heb je </w:t>
      </w:r>
      <w:proofErr w:type="spellStart"/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>Dolfje</w:t>
      </w:r>
      <w:proofErr w:type="spellEnd"/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eenmaal in je hart gesloten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>,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 dan blijf je lezen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! </w:t>
      </w:r>
    </w:p>
    <w:p w14:paraId="5C4185E8" w14:textId="58BB09CB" w:rsidR="004878D1" w:rsidRPr="00923F80" w:rsidRDefault="004878D1" w:rsidP="00923F80">
      <w:pPr>
        <w:spacing w:line="360" w:lineRule="auto"/>
        <w:rPr>
          <w:rStyle w:val="jsgrdq"/>
          <w:rFonts w:ascii="Georgia" w:hAnsi="Georgia"/>
          <w:color w:val="000000"/>
          <w:spacing w:val="-1"/>
          <w:sz w:val="21"/>
          <w:szCs w:val="21"/>
        </w:rPr>
      </w:pPr>
    </w:p>
    <w:p w14:paraId="61B0437C" w14:textId="2AD67E86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923F80">
        <w:rPr>
          <w:rStyle w:val="jsgrdq"/>
          <w:rFonts w:ascii="Georgia" w:hAnsi="Georgia"/>
          <w:b/>
          <w:bCs/>
          <w:color w:val="000000"/>
          <w:spacing w:val="-1"/>
          <w:sz w:val="21"/>
          <w:szCs w:val="21"/>
        </w:rPr>
        <w:t xml:space="preserve">Ieder kind een boek! </w:t>
      </w:r>
    </w:p>
    <w:p w14:paraId="7BD62AC0" w14:textId="0405FE9D" w:rsidR="004878D1" w:rsidRPr="00923F80" w:rsidRDefault="004878D1" w:rsidP="00923F80">
      <w:pPr>
        <w:spacing w:line="360" w:lineRule="auto"/>
        <w:rPr>
          <w:rStyle w:val="jsgrdq"/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Goede kinderboeken voor een kleine prijs, zodat ieder kind in Nederland opgroeit met een eigen boekenplank vol prachtige boeken; dat is het doel van Geef een boek cadeau. Geeft u mee? </w:t>
      </w:r>
      <w:proofErr w:type="spellStart"/>
      <w:r w:rsidRPr="00923F80">
        <w:rPr>
          <w:rFonts w:ascii="Georgia" w:hAnsi="Georgia"/>
          <w:i/>
          <w:iCs/>
          <w:sz w:val="21"/>
          <w:szCs w:val="21"/>
        </w:rPr>
        <w:t>Dolfje</w:t>
      </w:r>
      <w:proofErr w:type="spellEnd"/>
      <w:r w:rsidRPr="00923F80">
        <w:rPr>
          <w:rFonts w:ascii="Georgia" w:hAnsi="Georgia"/>
          <w:i/>
          <w:iCs/>
          <w:sz w:val="21"/>
          <w:szCs w:val="21"/>
        </w:rPr>
        <w:t xml:space="preserve"> Weerwolfje</w:t>
      </w:r>
      <w:r w:rsidRPr="00923F80">
        <w:rPr>
          <w:rFonts w:ascii="Georgia" w:hAnsi="Georgia"/>
          <w:sz w:val="21"/>
          <w:szCs w:val="21"/>
        </w:rPr>
        <w:t xml:space="preserve"> is </w:t>
      </w:r>
      <w:r w:rsidRPr="00923F80">
        <w:rPr>
          <w:rStyle w:val="jsgrdq"/>
          <w:rFonts w:ascii="Georgia" w:hAnsi="Georgia"/>
          <w:color w:val="000000"/>
          <w:spacing w:val="-1"/>
          <w:sz w:val="21"/>
          <w:szCs w:val="21"/>
        </w:rPr>
        <w:t xml:space="preserve">een ideale titel voor kinderen in groep 4 en 5. Om samen in de klas te lezen óf om cadeau te geven. Bij de rapportuitreiking bijvoorbeeld, of als leesstimulering in de vakantie, of gewoon zomaar, omdat u leesplezier belangrijk vindt. </w:t>
      </w:r>
    </w:p>
    <w:p w14:paraId="1B11348B" w14:textId="77777777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</w:p>
    <w:p w14:paraId="6FEEA530" w14:textId="219C1D62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b/>
          <w:bCs/>
          <w:sz w:val="21"/>
          <w:szCs w:val="21"/>
        </w:rPr>
        <w:t>Alle feiten op een rijtje</w:t>
      </w:r>
      <w:r w:rsidRPr="00923F80">
        <w:rPr>
          <w:rFonts w:ascii="Georgia" w:hAnsi="Georgia"/>
          <w:sz w:val="21"/>
          <w:szCs w:val="21"/>
        </w:rPr>
        <w:t xml:space="preserve"> </w:t>
      </w:r>
    </w:p>
    <w:p w14:paraId="6ADA53D8" w14:textId="1B6FC74F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  <w:proofErr w:type="spellStart"/>
      <w:r w:rsidRPr="00923F80">
        <w:rPr>
          <w:rFonts w:ascii="Georgia" w:hAnsi="Georgia"/>
          <w:i/>
          <w:iCs/>
          <w:sz w:val="21"/>
          <w:szCs w:val="21"/>
        </w:rPr>
        <w:t>Dolfje</w:t>
      </w:r>
      <w:proofErr w:type="spellEnd"/>
      <w:r w:rsidRPr="00923F80">
        <w:rPr>
          <w:rFonts w:ascii="Georgia" w:hAnsi="Georgia"/>
          <w:i/>
          <w:iCs/>
          <w:sz w:val="21"/>
          <w:szCs w:val="21"/>
        </w:rPr>
        <w:t xml:space="preserve"> Weerwolfje</w:t>
      </w:r>
      <w:r w:rsidRPr="00923F80">
        <w:rPr>
          <w:rFonts w:ascii="Georgia" w:hAnsi="Georgia"/>
          <w:sz w:val="21"/>
          <w:szCs w:val="21"/>
        </w:rPr>
        <w:t xml:space="preserve"> is vanaf 10 februari 2023 bij ons verkrijgbaar voor maar €2,99 per boek. </w:t>
      </w:r>
    </w:p>
    <w:p w14:paraId="6B74C097" w14:textId="2549C16E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Een doos met 30 exemplaren kost €89,70. Voor minder dan €90,- heeft iedere leerling uit de klas dus een eigen boek! </w:t>
      </w:r>
    </w:p>
    <w:p w14:paraId="1EFEE8D1" w14:textId="34366382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259433F1" w14:textId="05F6DACB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  <w:r w:rsidRPr="00923F80">
        <w:rPr>
          <w:rFonts w:ascii="Georgia" w:hAnsi="Georgia"/>
          <w:b/>
          <w:bCs/>
          <w:color w:val="7030A0"/>
          <w:sz w:val="21"/>
          <w:szCs w:val="21"/>
        </w:rPr>
        <w:t xml:space="preserve">[Bestelt u minimaal 30 exemplaren bij ons? Dan krijgt u er gratis een promotiepakket inclusief vlaggetjes, posters en lesbrief bij!]  </w:t>
      </w:r>
    </w:p>
    <w:p w14:paraId="1153ED61" w14:textId="2C689F98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</w:p>
    <w:p w14:paraId="58CE418B" w14:textId="77777777" w:rsidR="00923F80" w:rsidRDefault="00923F80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br w:type="page"/>
      </w:r>
    </w:p>
    <w:p w14:paraId="44BF64A8" w14:textId="07C983B4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923F80">
        <w:rPr>
          <w:rFonts w:ascii="Georgia" w:hAnsi="Georgia"/>
          <w:b/>
          <w:bCs/>
          <w:sz w:val="21"/>
          <w:szCs w:val="21"/>
        </w:rPr>
        <w:lastRenderedPageBreak/>
        <w:t>Bestelinformatie</w:t>
      </w:r>
    </w:p>
    <w:p w14:paraId="622C66A7" w14:textId="2D2393B6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Wij verwachten dat er veel vraag is naar dit boek, en verzoeken u om op tijd – </w:t>
      </w:r>
      <w:r w:rsidRPr="00923F80">
        <w:rPr>
          <w:rFonts w:ascii="Georgia" w:hAnsi="Georgia"/>
          <w:i/>
          <w:iCs/>
          <w:sz w:val="21"/>
          <w:szCs w:val="21"/>
        </w:rPr>
        <w:t>het liefst voor de kerstvakantie</w:t>
      </w:r>
      <w:r w:rsidRPr="00923F80">
        <w:rPr>
          <w:rFonts w:ascii="Georgia" w:hAnsi="Georgia"/>
          <w:sz w:val="21"/>
          <w:szCs w:val="21"/>
        </w:rPr>
        <w:t xml:space="preserve"> - door te geven of u enkele exemplaren (of misschien wel dozen!) bij ons wilt bestellen. Dan houden wij daar rekening mee met de inkoop van onze boeken. </w:t>
      </w:r>
    </w:p>
    <w:p w14:paraId="0B53B452" w14:textId="77777777" w:rsidR="00923F80" w:rsidRDefault="00923F80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55EAAB6B" w14:textId="1FAAC79A" w:rsidR="004878D1" w:rsidRPr="00923F80" w:rsidRDefault="001C6374" w:rsidP="00923F80">
      <w:p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Wilt u boeken bestellen voor uw school? Mail dan naar: </w:t>
      </w:r>
    </w:p>
    <w:p w14:paraId="3A984567" w14:textId="4A57FBED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  <w:r w:rsidRPr="00923F80">
        <w:rPr>
          <w:rFonts w:ascii="Georgia" w:hAnsi="Georgia"/>
          <w:b/>
          <w:bCs/>
          <w:color w:val="7030A0"/>
          <w:sz w:val="21"/>
          <w:szCs w:val="21"/>
        </w:rPr>
        <w:t>[</w:t>
      </w:r>
      <w:proofErr w:type="gramStart"/>
      <w:r w:rsidRPr="00923F80">
        <w:rPr>
          <w:rFonts w:ascii="Georgia" w:hAnsi="Georgia"/>
          <w:b/>
          <w:bCs/>
          <w:color w:val="7030A0"/>
          <w:sz w:val="21"/>
          <w:szCs w:val="21"/>
        </w:rPr>
        <w:t>mailadres</w:t>
      </w:r>
      <w:proofErr w:type="gramEnd"/>
      <w:r w:rsidRPr="00923F80">
        <w:rPr>
          <w:rFonts w:ascii="Georgia" w:hAnsi="Georgia"/>
          <w:b/>
          <w:bCs/>
          <w:color w:val="7030A0"/>
          <w:sz w:val="21"/>
          <w:szCs w:val="21"/>
        </w:rPr>
        <w:t xml:space="preserve"> boekhandel] </w:t>
      </w:r>
    </w:p>
    <w:p w14:paraId="67631F3E" w14:textId="77777777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2C99F814" w14:textId="280B44DC" w:rsidR="004878D1" w:rsidRPr="00923F80" w:rsidRDefault="001C6374" w:rsidP="00923F80">
      <w:p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Vermeld daarbij het volgende: </w:t>
      </w:r>
    </w:p>
    <w:p w14:paraId="19909818" w14:textId="5B2790EE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57EE96B3" w14:textId="5E953BC7" w:rsidR="004878D1" w:rsidRPr="00923F80" w:rsidRDefault="004878D1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>Naam contactpersoon</w:t>
      </w:r>
    </w:p>
    <w:p w14:paraId="543FCA30" w14:textId="065A1A3A" w:rsidR="004878D1" w:rsidRPr="00923F80" w:rsidRDefault="004878D1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>E-mailadres contactpersoon</w:t>
      </w:r>
    </w:p>
    <w:p w14:paraId="693AB9FD" w14:textId="4705144B" w:rsidR="004878D1" w:rsidRPr="00923F80" w:rsidRDefault="004878D1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Telefoonnummer van de school </w:t>
      </w:r>
    </w:p>
    <w:p w14:paraId="3BA0208A" w14:textId="1E23306A" w:rsidR="004878D1" w:rsidRPr="00923F80" w:rsidRDefault="004878D1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Factuuradres </w:t>
      </w:r>
    </w:p>
    <w:p w14:paraId="4AC74C9E" w14:textId="6D9C3C48" w:rsidR="004878D1" w:rsidRPr="00923F80" w:rsidRDefault="004878D1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Leveringsadres </w:t>
      </w:r>
    </w:p>
    <w:p w14:paraId="23F4B8BA" w14:textId="66210DA5" w:rsidR="004878D1" w:rsidRPr="00923F80" w:rsidRDefault="001C6374" w:rsidP="00923F80">
      <w:pPr>
        <w:pStyle w:val="Lijstalinea"/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Het aantal </w:t>
      </w:r>
      <w:proofErr w:type="gramStart"/>
      <w:r w:rsidR="004878D1" w:rsidRPr="00923F80">
        <w:rPr>
          <w:rFonts w:ascii="Georgia" w:hAnsi="Georgia"/>
          <w:sz w:val="21"/>
          <w:szCs w:val="21"/>
        </w:rPr>
        <w:t>exemplaren /</w:t>
      </w:r>
      <w:proofErr w:type="gramEnd"/>
      <w:r w:rsidR="004878D1" w:rsidRPr="00923F80">
        <w:rPr>
          <w:rFonts w:ascii="Georgia" w:hAnsi="Georgia"/>
          <w:sz w:val="21"/>
          <w:szCs w:val="21"/>
        </w:rPr>
        <w:t xml:space="preserve"> dozen </w:t>
      </w:r>
      <w:r>
        <w:rPr>
          <w:rFonts w:ascii="Georgia" w:hAnsi="Georgia"/>
          <w:sz w:val="21"/>
          <w:szCs w:val="21"/>
        </w:rPr>
        <w:t>dat u wilt hebben</w:t>
      </w:r>
      <w:r w:rsidR="004878D1" w:rsidRPr="00923F80">
        <w:rPr>
          <w:rFonts w:ascii="Georgia" w:hAnsi="Georgia"/>
          <w:sz w:val="21"/>
          <w:szCs w:val="21"/>
        </w:rPr>
        <w:t xml:space="preserve"> </w:t>
      </w:r>
    </w:p>
    <w:p w14:paraId="0550613F" w14:textId="6E778A2F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7AFD1033" w14:textId="4F37429B" w:rsidR="004878D1" w:rsidRPr="00923F80" w:rsidRDefault="004878D1" w:rsidP="00923F80">
      <w:pPr>
        <w:spacing w:line="360" w:lineRule="auto"/>
        <w:rPr>
          <w:rFonts w:ascii="Georgia" w:hAnsi="Georgia"/>
          <w:b/>
          <w:bCs/>
          <w:sz w:val="21"/>
          <w:szCs w:val="21"/>
        </w:rPr>
      </w:pPr>
      <w:r w:rsidRPr="00923F80">
        <w:rPr>
          <w:rFonts w:ascii="Georgia" w:hAnsi="Georgia"/>
          <w:b/>
          <w:bCs/>
          <w:sz w:val="21"/>
          <w:szCs w:val="21"/>
        </w:rPr>
        <w:t>Levering</w:t>
      </w:r>
    </w:p>
    <w:p w14:paraId="44F3B155" w14:textId="2207E042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  <w:r w:rsidRPr="00923F80">
        <w:rPr>
          <w:rFonts w:ascii="Georgia" w:hAnsi="Georgia"/>
          <w:sz w:val="21"/>
          <w:szCs w:val="21"/>
        </w:rPr>
        <w:t xml:space="preserve">U krijgt van ons een mail wanneer we uw bestelling hebben ontvangen. U ontvangt een </w:t>
      </w:r>
      <w:r w:rsidR="001C6374">
        <w:rPr>
          <w:rFonts w:ascii="Georgia" w:hAnsi="Georgia"/>
          <w:sz w:val="21"/>
          <w:szCs w:val="21"/>
        </w:rPr>
        <w:t xml:space="preserve">tweede </w:t>
      </w:r>
      <w:r w:rsidRPr="00923F80">
        <w:rPr>
          <w:rFonts w:ascii="Georgia" w:hAnsi="Georgia"/>
          <w:sz w:val="21"/>
          <w:szCs w:val="21"/>
        </w:rPr>
        <w:t xml:space="preserve">mail zodra de boeken klaarstaan. U kunt de boeken dan ophalen in de winkel op het volgende adres: </w:t>
      </w:r>
    </w:p>
    <w:p w14:paraId="05B7D81A" w14:textId="0759C949" w:rsidR="004878D1" w:rsidRPr="00923F80" w:rsidRDefault="004878D1" w:rsidP="00923F80">
      <w:pPr>
        <w:spacing w:line="360" w:lineRule="auto"/>
        <w:rPr>
          <w:rFonts w:ascii="Georgia" w:hAnsi="Georgia"/>
          <w:sz w:val="21"/>
          <w:szCs w:val="21"/>
        </w:rPr>
      </w:pPr>
    </w:p>
    <w:p w14:paraId="1A8B991D" w14:textId="75057D83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  <w:r w:rsidRPr="00923F80">
        <w:rPr>
          <w:rFonts w:ascii="Georgia" w:hAnsi="Georgia"/>
          <w:b/>
          <w:bCs/>
          <w:color w:val="7030A0"/>
          <w:sz w:val="21"/>
          <w:szCs w:val="21"/>
        </w:rPr>
        <w:t>[</w:t>
      </w:r>
      <w:proofErr w:type="gramStart"/>
      <w:r w:rsidRPr="00923F80">
        <w:rPr>
          <w:rFonts w:ascii="Georgia" w:hAnsi="Georgia"/>
          <w:b/>
          <w:bCs/>
          <w:color w:val="7030A0"/>
          <w:sz w:val="21"/>
          <w:szCs w:val="21"/>
        </w:rPr>
        <w:t>adres</w:t>
      </w:r>
      <w:proofErr w:type="gramEnd"/>
      <w:r w:rsidRPr="00923F80">
        <w:rPr>
          <w:rFonts w:ascii="Georgia" w:hAnsi="Georgia"/>
          <w:b/>
          <w:bCs/>
          <w:color w:val="7030A0"/>
          <w:sz w:val="21"/>
          <w:szCs w:val="21"/>
        </w:rPr>
        <w:t xml:space="preserve"> boekhandel]</w:t>
      </w:r>
    </w:p>
    <w:p w14:paraId="6EACF86F" w14:textId="7CC39F40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</w:p>
    <w:p w14:paraId="77C14DDC" w14:textId="7D6F478F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</w:p>
    <w:p w14:paraId="311937A7" w14:textId="11A29390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000000" w:themeColor="text1"/>
          <w:sz w:val="21"/>
          <w:szCs w:val="21"/>
        </w:rPr>
      </w:pPr>
      <w:r w:rsidRPr="00923F80">
        <w:rPr>
          <w:rFonts w:ascii="Georgia" w:hAnsi="Georgia"/>
          <w:b/>
          <w:bCs/>
          <w:color w:val="000000" w:themeColor="text1"/>
          <w:sz w:val="21"/>
          <w:szCs w:val="21"/>
        </w:rPr>
        <w:t xml:space="preserve">Met vriendelijke groet, </w:t>
      </w:r>
    </w:p>
    <w:p w14:paraId="2503B96E" w14:textId="5EE53EEA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  <w:r w:rsidRPr="00923F80">
        <w:rPr>
          <w:rFonts w:ascii="Georgia" w:hAnsi="Georgia"/>
          <w:b/>
          <w:bCs/>
          <w:color w:val="7030A0"/>
          <w:sz w:val="21"/>
          <w:szCs w:val="21"/>
        </w:rPr>
        <w:t>[</w:t>
      </w:r>
      <w:proofErr w:type="gramStart"/>
      <w:r w:rsidRPr="00923F80">
        <w:rPr>
          <w:rFonts w:ascii="Georgia" w:hAnsi="Georgia"/>
          <w:b/>
          <w:bCs/>
          <w:color w:val="7030A0"/>
          <w:sz w:val="21"/>
          <w:szCs w:val="21"/>
        </w:rPr>
        <w:t>naam</w:t>
      </w:r>
      <w:proofErr w:type="gramEnd"/>
      <w:r w:rsidRPr="00923F80">
        <w:rPr>
          <w:rFonts w:ascii="Georgia" w:hAnsi="Georgia"/>
          <w:b/>
          <w:bCs/>
          <w:color w:val="7030A0"/>
          <w:sz w:val="21"/>
          <w:szCs w:val="21"/>
        </w:rPr>
        <w:t xml:space="preserve">] </w:t>
      </w:r>
    </w:p>
    <w:p w14:paraId="1BAB8B39" w14:textId="1F08D8FC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</w:p>
    <w:p w14:paraId="3178F5C4" w14:textId="5533F087" w:rsidR="004878D1" w:rsidRPr="00923F80" w:rsidRDefault="004878D1" w:rsidP="00923F80">
      <w:pPr>
        <w:spacing w:line="360" w:lineRule="auto"/>
        <w:rPr>
          <w:rFonts w:ascii="Georgia" w:hAnsi="Georgia"/>
          <w:color w:val="000000" w:themeColor="text1"/>
          <w:sz w:val="21"/>
          <w:szCs w:val="21"/>
        </w:rPr>
      </w:pPr>
      <w:proofErr w:type="gramStart"/>
      <w:r w:rsidRPr="00923F80">
        <w:rPr>
          <w:rFonts w:ascii="Georgia" w:hAnsi="Georgia"/>
          <w:color w:val="000000" w:themeColor="text1"/>
          <w:sz w:val="21"/>
          <w:szCs w:val="21"/>
        </w:rPr>
        <w:t>namens</w:t>
      </w:r>
      <w:proofErr w:type="gramEnd"/>
    </w:p>
    <w:p w14:paraId="449F5598" w14:textId="0512CA2F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  <w:r w:rsidRPr="00923F80">
        <w:rPr>
          <w:rFonts w:ascii="Georgia" w:hAnsi="Georgia"/>
          <w:b/>
          <w:bCs/>
          <w:color w:val="7030A0"/>
          <w:sz w:val="21"/>
          <w:szCs w:val="21"/>
        </w:rPr>
        <w:t>[</w:t>
      </w:r>
      <w:proofErr w:type="gramStart"/>
      <w:r w:rsidRPr="00923F80">
        <w:rPr>
          <w:rFonts w:ascii="Georgia" w:hAnsi="Georgia"/>
          <w:b/>
          <w:bCs/>
          <w:color w:val="7030A0"/>
          <w:sz w:val="21"/>
          <w:szCs w:val="21"/>
        </w:rPr>
        <w:t>naam</w:t>
      </w:r>
      <w:proofErr w:type="gramEnd"/>
      <w:r w:rsidRPr="00923F80">
        <w:rPr>
          <w:rFonts w:ascii="Georgia" w:hAnsi="Georgia"/>
          <w:b/>
          <w:bCs/>
          <w:color w:val="7030A0"/>
          <w:sz w:val="21"/>
          <w:szCs w:val="21"/>
        </w:rPr>
        <w:t xml:space="preserve"> boekhandel] </w:t>
      </w:r>
    </w:p>
    <w:p w14:paraId="2388A7F4" w14:textId="77777777" w:rsidR="004878D1" w:rsidRPr="00923F80" w:rsidRDefault="004878D1" w:rsidP="00923F80">
      <w:pPr>
        <w:spacing w:line="360" w:lineRule="auto"/>
        <w:rPr>
          <w:rFonts w:ascii="Georgia" w:hAnsi="Georgia"/>
          <w:b/>
          <w:bCs/>
          <w:color w:val="7030A0"/>
          <w:sz w:val="21"/>
          <w:szCs w:val="21"/>
        </w:rPr>
      </w:pPr>
    </w:p>
    <w:sectPr w:rsidR="004878D1" w:rsidRPr="0092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2A6"/>
    <w:multiLevelType w:val="hybridMultilevel"/>
    <w:tmpl w:val="AFC22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0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1"/>
    <w:rsid w:val="001C6374"/>
    <w:rsid w:val="002D3433"/>
    <w:rsid w:val="004878D1"/>
    <w:rsid w:val="00923F80"/>
    <w:rsid w:val="00C510F2"/>
    <w:rsid w:val="00D57F8C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5D5"/>
  <w15:chartTrackingRefBased/>
  <w15:docId w15:val="{314603BE-EBD0-B648-A20B-45060BE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CC2"/>
    <w:rPr>
      <w:rFonts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4878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grdq">
    <w:name w:val="jsgrdq"/>
    <w:basedOn w:val="Standaardalinea-lettertype"/>
    <w:rsid w:val="004878D1"/>
  </w:style>
  <w:style w:type="paragraph" w:styleId="Lijstalinea">
    <w:name w:val="List Paragraph"/>
    <w:basedOn w:val="Standaard"/>
    <w:uiPriority w:val="34"/>
    <w:qFormat/>
    <w:rsid w:val="0048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Visser</dc:creator>
  <cp:keywords/>
  <dc:description/>
  <cp:lastModifiedBy>Roos Visser</cp:lastModifiedBy>
  <cp:revision>3</cp:revision>
  <dcterms:created xsi:type="dcterms:W3CDTF">2022-12-04T13:20:00Z</dcterms:created>
  <dcterms:modified xsi:type="dcterms:W3CDTF">2022-12-06T12:26:00Z</dcterms:modified>
</cp:coreProperties>
</file>